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78BEC7EC" w14:textId="77777777">
        <w:tc>
          <w:tcPr>
            <w:tcW w:w="5000" w:type="pct"/>
            <w:tcMar>
              <w:top w:w="0" w:type="dxa"/>
              <w:left w:w="0" w:type="dxa"/>
              <w:bottom w:w="0" w:type="dxa"/>
              <w:right w:w="0" w:type="dxa"/>
            </w:tcMar>
            <w:vAlign w:val="center"/>
          </w:tcPr>
          <w:p w14:paraId="65B8AC81" w14:textId="77777777" w:rsidR="002E765E" w:rsidRDefault="00A22D0A">
            <w:pPr>
              <w:pStyle w:val="p"/>
            </w:pPr>
            <w:r>
              <w:rPr>
                <w:rFonts w:ascii="Times New Roman" w:eastAsia="Times New Roman" w:hAnsi="Times New Roman" w:cs="Times New Roman"/>
                <w:b/>
                <w:bCs/>
                <w:color w:val="000000"/>
                <w:sz w:val="22"/>
                <w:szCs w:val="22"/>
              </w:rPr>
              <w:t>Multiple Choice</w:t>
            </w:r>
          </w:p>
        </w:tc>
      </w:tr>
    </w:tbl>
    <w:p w14:paraId="4A089AA0" w14:textId="77777777" w:rsidR="002E765E" w:rsidRDefault="002E765E">
      <w:pPr>
        <w:spacing w:after="90"/>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113F9BEA" w14:textId="77777777">
        <w:tc>
          <w:tcPr>
            <w:tcW w:w="5000" w:type="pct"/>
            <w:tcMar>
              <w:top w:w="0" w:type="dxa"/>
              <w:left w:w="0" w:type="dxa"/>
              <w:bottom w:w="0" w:type="dxa"/>
              <w:right w:w="0" w:type="dxa"/>
            </w:tcMar>
            <w:vAlign w:val="center"/>
          </w:tcPr>
          <w:p w14:paraId="4720C98F" w14:textId="77777777" w:rsidR="002E765E" w:rsidRDefault="00A22D0A">
            <w:pPr>
              <w:pStyle w:val="p"/>
            </w:pPr>
            <w:r>
              <w:rPr>
                <w:rFonts w:ascii="Times New Roman" w:eastAsia="Times New Roman" w:hAnsi="Times New Roman" w:cs="Times New Roman"/>
                <w:color w:val="000000"/>
                <w:sz w:val="22"/>
                <w:szCs w:val="22"/>
              </w:rPr>
              <w:t>1. The decisions concerning an organization’s goals and future plans are called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2099"/>
              <w:gridCol w:w="220"/>
              <w:gridCol w:w="2319"/>
            </w:tblGrid>
            <w:tr w:rsidR="002E765E" w14:paraId="001614CA" w14:textId="77777777">
              <w:tc>
                <w:tcPr>
                  <w:tcW w:w="400" w:type="dxa"/>
                  <w:tcMar>
                    <w:top w:w="0" w:type="dxa"/>
                    <w:left w:w="0" w:type="dxa"/>
                    <w:bottom w:w="0" w:type="dxa"/>
                    <w:right w:w="0" w:type="dxa"/>
                  </w:tcMar>
                </w:tcPr>
                <w:p w14:paraId="4FE16032" w14:textId="77777777" w:rsidR="002E765E" w:rsidRDefault="00A22D0A">
                  <w:r>
                    <w:rPr>
                      <w:color w:val="000000"/>
                      <w:sz w:val="20"/>
                      <w:szCs w:val="20"/>
                    </w:rPr>
                    <w:t> </w:t>
                  </w:r>
                </w:p>
              </w:tc>
              <w:tc>
                <w:tcPr>
                  <w:tcW w:w="0" w:type="auto"/>
                  <w:tcMar>
                    <w:top w:w="30" w:type="dxa"/>
                    <w:left w:w="0" w:type="dxa"/>
                    <w:bottom w:w="30" w:type="dxa"/>
                    <w:right w:w="0" w:type="dxa"/>
                  </w:tcMar>
                </w:tcPr>
                <w:p w14:paraId="14343190" w14:textId="77777777" w:rsidR="002E765E" w:rsidRDefault="00A22D0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315E1B29" w14:textId="77777777" w:rsidR="002E765E" w:rsidRDefault="00A22D0A">
                  <w:pPr>
                    <w:pStyle w:val="p"/>
                  </w:pPr>
                  <w:r>
                    <w:rPr>
                      <w:rFonts w:ascii="Times New Roman" w:eastAsia="Times New Roman" w:hAnsi="Times New Roman" w:cs="Times New Roman"/>
                      <w:color w:val="000000"/>
                      <w:sz w:val="22"/>
                      <w:szCs w:val="22"/>
                    </w:rPr>
                    <w:t>financial decisions.</w:t>
                  </w:r>
                </w:p>
              </w:tc>
              <w:tc>
                <w:tcPr>
                  <w:tcW w:w="0" w:type="auto"/>
                  <w:tcMar>
                    <w:top w:w="30" w:type="dxa"/>
                    <w:left w:w="0" w:type="dxa"/>
                    <w:bottom w:w="30" w:type="dxa"/>
                    <w:right w:w="0" w:type="dxa"/>
                  </w:tcMar>
                </w:tcPr>
                <w:p w14:paraId="0244B011" w14:textId="77777777" w:rsidR="002E765E" w:rsidRDefault="00A22D0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20232A2F" w14:textId="77777777" w:rsidR="002E765E" w:rsidRDefault="00A22D0A">
                  <w:pPr>
                    <w:pStyle w:val="p"/>
                  </w:pPr>
                  <w:r>
                    <w:rPr>
                      <w:rFonts w:ascii="Times New Roman" w:eastAsia="Times New Roman" w:hAnsi="Times New Roman" w:cs="Times New Roman"/>
                      <w:color w:val="000000"/>
                      <w:sz w:val="22"/>
                      <w:szCs w:val="22"/>
                    </w:rPr>
                    <w:t>tactical decisions.</w:t>
                  </w:r>
                </w:p>
              </w:tc>
            </w:tr>
            <w:tr w:rsidR="002E765E" w14:paraId="2E7290E7" w14:textId="77777777">
              <w:tc>
                <w:tcPr>
                  <w:tcW w:w="400" w:type="dxa"/>
                  <w:tcMar>
                    <w:top w:w="0" w:type="dxa"/>
                    <w:left w:w="0" w:type="dxa"/>
                    <w:bottom w:w="0" w:type="dxa"/>
                    <w:right w:w="0" w:type="dxa"/>
                  </w:tcMar>
                </w:tcPr>
                <w:p w14:paraId="6A2826FA" w14:textId="77777777" w:rsidR="002E765E" w:rsidRDefault="00A22D0A">
                  <w:r>
                    <w:rPr>
                      <w:color w:val="000000"/>
                      <w:sz w:val="20"/>
                      <w:szCs w:val="20"/>
                    </w:rPr>
                    <w:t> </w:t>
                  </w:r>
                </w:p>
              </w:tc>
              <w:tc>
                <w:tcPr>
                  <w:tcW w:w="0" w:type="auto"/>
                  <w:tcMar>
                    <w:top w:w="30" w:type="dxa"/>
                    <w:left w:w="0" w:type="dxa"/>
                    <w:bottom w:w="30" w:type="dxa"/>
                    <w:right w:w="0" w:type="dxa"/>
                  </w:tcMar>
                </w:tcPr>
                <w:p w14:paraId="216C3B5C" w14:textId="77777777" w:rsidR="002E765E" w:rsidRDefault="00A22D0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502E072C" w14:textId="77777777" w:rsidR="002E765E" w:rsidRDefault="00A22D0A">
                  <w:pPr>
                    <w:pStyle w:val="p"/>
                  </w:pPr>
                  <w:r>
                    <w:rPr>
                      <w:rFonts w:ascii="Times New Roman" w:eastAsia="Times New Roman" w:hAnsi="Times New Roman" w:cs="Times New Roman"/>
                      <w:color w:val="000000"/>
                      <w:sz w:val="22"/>
                      <w:szCs w:val="22"/>
                    </w:rPr>
                    <w:t>strategic decisions.</w:t>
                  </w:r>
                </w:p>
              </w:tc>
              <w:tc>
                <w:tcPr>
                  <w:tcW w:w="0" w:type="auto"/>
                  <w:tcMar>
                    <w:top w:w="30" w:type="dxa"/>
                    <w:left w:w="0" w:type="dxa"/>
                    <w:bottom w:w="30" w:type="dxa"/>
                    <w:right w:w="0" w:type="dxa"/>
                  </w:tcMar>
                </w:tcPr>
                <w:p w14:paraId="10D5F928" w14:textId="77777777" w:rsidR="002E765E" w:rsidRDefault="00A22D0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7BC422A8" w14:textId="77777777" w:rsidR="002E765E" w:rsidRDefault="00A22D0A">
                  <w:pPr>
                    <w:pStyle w:val="p"/>
                  </w:pPr>
                  <w:r>
                    <w:rPr>
                      <w:rFonts w:ascii="Times New Roman" w:eastAsia="Times New Roman" w:hAnsi="Times New Roman" w:cs="Times New Roman"/>
                      <w:color w:val="000000"/>
                      <w:sz w:val="22"/>
                      <w:szCs w:val="22"/>
                    </w:rPr>
                    <w:t>operational decisions.</w:t>
                  </w:r>
                </w:p>
              </w:tc>
            </w:tr>
          </w:tbl>
          <w:p w14:paraId="7C2DA9C8" w14:textId="77777777" w:rsidR="002E765E" w:rsidRDefault="002E765E">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8312"/>
            </w:tblGrid>
            <w:tr w:rsidR="002E765E" w14:paraId="1CD0211A" w14:textId="77777777">
              <w:tc>
                <w:tcPr>
                  <w:tcW w:w="0" w:type="auto"/>
                  <w:tcMar>
                    <w:top w:w="30" w:type="dxa"/>
                    <w:left w:w="0" w:type="dxa"/>
                    <w:bottom w:w="30" w:type="dxa"/>
                    <w:right w:w="0" w:type="dxa"/>
                  </w:tcMar>
                </w:tcPr>
                <w:p w14:paraId="7ED762E0"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27F92A15" w14:textId="77777777" w:rsidR="002E765E" w:rsidRDefault="00A22D0A">
                  <w:r>
                    <w:rPr>
                      <w:rFonts w:ascii="Times New Roman" w:eastAsia="Times New Roman" w:hAnsi="Times New Roman" w:cs="Times New Roman"/>
                      <w:color w:val="000000"/>
                      <w:sz w:val="22"/>
                      <w:szCs w:val="22"/>
                    </w:rPr>
                    <w:t>c</w:t>
                  </w:r>
                </w:p>
              </w:tc>
            </w:tr>
            <w:tr w:rsidR="002E765E" w14:paraId="1E84EB6D" w14:textId="77777777">
              <w:tc>
                <w:tcPr>
                  <w:tcW w:w="0" w:type="auto"/>
                  <w:tcMar>
                    <w:top w:w="30" w:type="dxa"/>
                    <w:left w:w="0" w:type="dxa"/>
                    <w:bottom w:w="30" w:type="dxa"/>
                    <w:right w:w="0" w:type="dxa"/>
                  </w:tcMar>
                </w:tcPr>
                <w:p w14:paraId="7792A222"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4F62DB53" w14:textId="77777777" w:rsidR="002E765E" w:rsidRDefault="00A22D0A">
                  <w:pPr>
                    <w:pStyle w:val="p"/>
                  </w:pPr>
                  <w:r>
                    <w:rPr>
                      <w:rFonts w:ascii="Times New Roman" w:eastAsia="Times New Roman" w:hAnsi="Times New Roman" w:cs="Times New Roman"/>
                      <w:color w:val="000000"/>
                      <w:sz w:val="22"/>
                      <w:szCs w:val="22"/>
                    </w:rPr>
                    <w:t>Strategic decisions involve higher-level issues concerned with the overall direction of the organization.</w:t>
                  </w:r>
                </w:p>
              </w:tc>
            </w:tr>
            <w:tr w:rsidR="002E765E" w14:paraId="24FAFA85" w14:textId="77777777">
              <w:tc>
                <w:tcPr>
                  <w:tcW w:w="0" w:type="auto"/>
                  <w:tcMar>
                    <w:top w:w="30" w:type="dxa"/>
                    <w:left w:w="0" w:type="dxa"/>
                    <w:bottom w:w="30" w:type="dxa"/>
                    <w:right w:w="0" w:type="dxa"/>
                  </w:tcMar>
                </w:tcPr>
                <w:p w14:paraId="6C487A21"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33823368" w14:textId="77777777" w:rsidR="002E765E" w:rsidRDefault="00A22D0A">
                  <w:r>
                    <w:rPr>
                      <w:rFonts w:ascii="Times New Roman" w:eastAsia="Times New Roman" w:hAnsi="Times New Roman" w:cs="Times New Roman"/>
                      <w:color w:val="000000"/>
                      <w:sz w:val="22"/>
                      <w:szCs w:val="22"/>
                    </w:rPr>
                    <w:t>1</w:t>
                  </w:r>
                </w:p>
              </w:tc>
            </w:tr>
            <w:tr w:rsidR="002E765E" w14:paraId="044D8F41" w14:textId="77777777">
              <w:tc>
                <w:tcPr>
                  <w:tcW w:w="0" w:type="auto"/>
                  <w:tcMar>
                    <w:top w:w="30" w:type="dxa"/>
                    <w:left w:w="0" w:type="dxa"/>
                    <w:bottom w:w="30" w:type="dxa"/>
                    <w:right w:w="0" w:type="dxa"/>
                  </w:tcMar>
                </w:tcPr>
                <w:p w14:paraId="4B697CB5"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28E21508" w14:textId="77777777" w:rsidR="002E765E" w:rsidRDefault="00A22D0A">
                  <w:r>
                    <w:rPr>
                      <w:rFonts w:ascii="Times New Roman" w:eastAsia="Times New Roman" w:hAnsi="Times New Roman" w:cs="Times New Roman"/>
                      <w:color w:val="000000"/>
                      <w:sz w:val="22"/>
                      <w:szCs w:val="22"/>
                    </w:rPr>
                    <w:t>Easy</w:t>
                  </w:r>
                </w:p>
              </w:tc>
            </w:tr>
            <w:tr w:rsidR="002E765E" w14:paraId="058855CF" w14:textId="77777777">
              <w:tc>
                <w:tcPr>
                  <w:tcW w:w="0" w:type="auto"/>
                  <w:tcMar>
                    <w:top w:w="30" w:type="dxa"/>
                    <w:left w:w="0" w:type="dxa"/>
                    <w:bottom w:w="30" w:type="dxa"/>
                    <w:right w:w="0" w:type="dxa"/>
                  </w:tcMar>
                </w:tcPr>
                <w:p w14:paraId="2E7D5EB2"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1AA6A157" w14:textId="77777777" w:rsidR="002E765E" w:rsidRDefault="00A22D0A">
                  <w:r>
                    <w:rPr>
                      <w:rFonts w:ascii="Times New Roman" w:eastAsia="Times New Roman" w:hAnsi="Times New Roman" w:cs="Times New Roman"/>
                      <w:color w:val="000000"/>
                      <w:sz w:val="22"/>
                      <w:szCs w:val="22"/>
                    </w:rPr>
                    <w:t>DECISION MAKING</w:t>
                  </w:r>
                </w:p>
              </w:tc>
            </w:tr>
            <w:tr w:rsidR="002E765E" w14:paraId="7ED1B108" w14:textId="77777777">
              <w:tc>
                <w:tcPr>
                  <w:tcW w:w="0" w:type="auto"/>
                  <w:tcMar>
                    <w:top w:w="30" w:type="dxa"/>
                    <w:left w:w="0" w:type="dxa"/>
                    <w:bottom w:w="30" w:type="dxa"/>
                    <w:right w:w="0" w:type="dxa"/>
                  </w:tcMar>
                </w:tcPr>
                <w:p w14:paraId="5A509973"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611BB3E8" w14:textId="77777777" w:rsidR="002E765E" w:rsidRDefault="00A22D0A">
                  <w:r>
                    <w:rPr>
                      <w:rFonts w:ascii="Times New Roman" w:eastAsia="Times New Roman" w:hAnsi="Times New Roman" w:cs="Times New Roman"/>
                      <w:color w:val="000000"/>
                      <w:sz w:val="22"/>
                      <w:szCs w:val="22"/>
                    </w:rPr>
                    <w:t>Multiple Choice</w:t>
                  </w:r>
                </w:p>
              </w:tc>
            </w:tr>
            <w:tr w:rsidR="002E765E" w14:paraId="323B5D51" w14:textId="77777777">
              <w:tc>
                <w:tcPr>
                  <w:tcW w:w="0" w:type="auto"/>
                  <w:tcMar>
                    <w:top w:w="30" w:type="dxa"/>
                    <w:left w:w="0" w:type="dxa"/>
                    <w:bottom w:w="30" w:type="dxa"/>
                    <w:right w:w="0" w:type="dxa"/>
                  </w:tcMar>
                </w:tcPr>
                <w:p w14:paraId="4D81735F"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7A33D9E7" w14:textId="77777777" w:rsidR="002E765E" w:rsidRDefault="00A22D0A">
                  <w:r>
                    <w:rPr>
                      <w:rFonts w:ascii="Times New Roman" w:eastAsia="Times New Roman" w:hAnsi="Times New Roman" w:cs="Times New Roman"/>
                      <w:color w:val="000000"/>
                      <w:sz w:val="22"/>
                      <w:szCs w:val="22"/>
                    </w:rPr>
                    <w:t>False</w:t>
                  </w:r>
                </w:p>
              </w:tc>
            </w:tr>
            <w:tr w:rsidR="002E765E" w14:paraId="5A148833" w14:textId="77777777">
              <w:tc>
                <w:tcPr>
                  <w:tcW w:w="0" w:type="auto"/>
                  <w:tcMar>
                    <w:top w:w="30" w:type="dxa"/>
                    <w:left w:w="0" w:type="dxa"/>
                    <w:bottom w:w="30" w:type="dxa"/>
                    <w:right w:w="0" w:type="dxa"/>
                  </w:tcMar>
                </w:tcPr>
                <w:p w14:paraId="2A77C392"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4F967508"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7BAF0953" w14:textId="77777777">
              <w:tc>
                <w:tcPr>
                  <w:tcW w:w="0" w:type="auto"/>
                  <w:tcMar>
                    <w:top w:w="30" w:type="dxa"/>
                    <w:left w:w="0" w:type="dxa"/>
                    <w:bottom w:w="30" w:type="dxa"/>
                    <w:right w:w="0" w:type="dxa"/>
                  </w:tcMar>
                </w:tcPr>
                <w:p w14:paraId="60B9F3A1"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58C43EEE" w14:textId="77777777" w:rsidR="002E765E" w:rsidRDefault="00A22D0A">
                  <w:r>
                    <w:rPr>
                      <w:rFonts w:ascii="Times New Roman" w:eastAsia="Times New Roman" w:hAnsi="Times New Roman" w:cs="Times New Roman"/>
                      <w:color w:val="000000"/>
                      <w:sz w:val="22"/>
                      <w:szCs w:val="22"/>
                    </w:rPr>
                    <w:t>Bloom’s: Remember</w:t>
                  </w:r>
                </w:p>
              </w:tc>
            </w:tr>
            <w:tr w:rsidR="002E765E" w14:paraId="6F3E6456" w14:textId="77777777">
              <w:tc>
                <w:tcPr>
                  <w:tcW w:w="0" w:type="auto"/>
                  <w:tcMar>
                    <w:top w:w="30" w:type="dxa"/>
                    <w:left w:w="0" w:type="dxa"/>
                    <w:bottom w:w="30" w:type="dxa"/>
                    <w:right w:w="0" w:type="dxa"/>
                  </w:tcMar>
                </w:tcPr>
                <w:p w14:paraId="05059F54"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43BE1BD4" w14:textId="77777777" w:rsidR="002E765E" w:rsidRDefault="00A22D0A">
                  <w:r>
                    <w:rPr>
                      <w:rFonts w:ascii="Times New Roman" w:eastAsia="Times New Roman" w:hAnsi="Times New Roman" w:cs="Times New Roman"/>
                      <w:color w:val="000000"/>
                      <w:sz w:val="22"/>
                      <w:szCs w:val="22"/>
                    </w:rPr>
                    <w:t>1/23/2018 10:15 AM</w:t>
                  </w:r>
                </w:p>
              </w:tc>
            </w:tr>
            <w:tr w:rsidR="002E765E" w14:paraId="74E08EFE" w14:textId="77777777">
              <w:tc>
                <w:tcPr>
                  <w:tcW w:w="0" w:type="auto"/>
                  <w:tcMar>
                    <w:top w:w="30" w:type="dxa"/>
                    <w:left w:w="0" w:type="dxa"/>
                    <w:bottom w:w="30" w:type="dxa"/>
                    <w:right w:w="0" w:type="dxa"/>
                  </w:tcMar>
                </w:tcPr>
                <w:p w14:paraId="479C2CA8"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4D69F4C9" w14:textId="77777777" w:rsidR="002E765E" w:rsidRDefault="00A22D0A">
                  <w:r>
                    <w:rPr>
                      <w:rFonts w:ascii="Times New Roman" w:eastAsia="Times New Roman" w:hAnsi="Times New Roman" w:cs="Times New Roman"/>
                      <w:color w:val="000000"/>
                      <w:sz w:val="22"/>
                      <w:szCs w:val="22"/>
                    </w:rPr>
                    <w:t>3/7/2018 10:56 AM</w:t>
                  </w:r>
                </w:p>
              </w:tc>
            </w:tr>
          </w:tbl>
          <w:p w14:paraId="65DAAD84" w14:textId="77777777" w:rsidR="002E765E" w:rsidRDefault="002E765E"/>
        </w:tc>
      </w:tr>
    </w:tbl>
    <w:p w14:paraId="504D1641"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269B577E" w14:textId="77777777">
        <w:tc>
          <w:tcPr>
            <w:tcW w:w="5000" w:type="pct"/>
            <w:tcMar>
              <w:top w:w="0" w:type="dxa"/>
              <w:left w:w="0" w:type="dxa"/>
              <w:bottom w:w="0" w:type="dxa"/>
              <w:right w:w="0" w:type="dxa"/>
            </w:tcMar>
            <w:vAlign w:val="center"/>
          </w:tcPr>
          <w:p w14:paraId="385BA8EF" w14:textId="77777777" w:rsidR="002E765E" w:rsidRDefault="00A22D0A">
            <w:pPr>
              <w:pStyle w:val="p"/>
            </w:pPr>
            <w:r>
              <w:rPr>
                <w:rFonts w:ascii="Times New Roman" w:eastAsia="Times New Roman" w:hAnsi="Times New Roman" w:cs="Times New Roman"/>
                <w:color w:val="000000"/>
                <w:sz w:val="22"/>
                <w:szCs w:val="22"/>
              </w:rPr>
              <w:t>2. Tactical decisions are concerned with</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7433"/>
            </w:tblGrid>
            <w:tr w:rsidR="002E765E" w14:paraId="0015BA58" w14:textId="77777777">
              <w:tc>
                <w:tcPr>
                  <w:tcW w:w="400" w:type="dxa"/>
                  <w:tcMar>
                    <w:top w:w="0" w:type="dxa"/>
                    <w:left w:w="0" w:type="dxa"/>
                    <w:bottom w:w="0" w:type="dxa"/>
                    <w:right w:w="0" w:type="dxa"/>
                  </w:tcMar>
                </w:tcPr>
                <w:p w14:paraId="2F6CB330" w14:textId="77777777" w:rsidR="002E765E" w:rsidRDefault="00A22D0A">
                  <w:r>
                    <w:rPr>
                      <w:color w:val="000000"/>
                      <w:sz w:val="20"/>
                      <w:szCs w:val="20"/>
                    </w:rPr>
                    <w:t> </w:t>
                  </w:r>
                </w:p>
              </w:tc>
              <w:tc>
                <w:tcPr>
                  <w:tcW w:w="0" w:type="auto"/>
                  <w:tcMar>
                    <w:top w:w="30" w:type="dxa"/>
                    <w:left w:w="0" w:type="dxa"/>
                    <w:bottom w:w="30" w:type="dxa"/>
                    <w:right w:w="0" w:type="dxa"/>
                  </w:tcMar>
                </w:tcPr>
                <w:p w14:paraId="78231485" w14:textId="77777777" w:rsidR="002E765E" w:rsidRDefault="00A22D0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74D73B95" w14:textId="77777777" w:rsidR="002E765E" w:rsidRDefault="00A22D0A">
                  <w:pPr>
                    <w:pStyle w:val="p"/>
                  </w:pPr>
                  <w:r>
                    <w:rPr>
                      <w:rFonts w:ascii="Times New Roman" w:eastAsia="Times New Roman" w:hAnsi="Times New Roman" w:cs="Times New Roman"/>
                      <w:color w:val="000000"/>
                      <w:sz w:val="22"/>
                      <w:szCs w:val="22"/>
                    </w:rPr>
                    <w:t>the day-to-day activities of the organization.</w:t>
                  </w:r>
                </w:p>
              </w:tc>
            </w:tr>
            <w:tr w:rsidR="002E765E" w14:paraId="6AC27E7A" w14:textId="77777777">
              <w:tc>
                <w:tcPr>
                  <w:tcW w:w="400" w:type="dxa"/>
                  <w:tcMar>
                    <w:top w:w="0" w:type="dxa"/>
                    <w:left w:w="0" w:type="dxa"/>
                    <w:bottom w:w="0" w:type="dxa"/>
                    <w:right w:w="0" w:type="dxa"/>
                  </w:tcMar>
                </w:tcPr>
                <w:p w14:paraId="5C9A7525" w14:textId="77777777" w:rsidR="002E765E" w:rsidRDefault="00A22D0A">
                  <w:r>
                    <w:rPr>
                      <w:color w:val="000000"/>
                      <w:sz w:val="20"/>
                      <w:szCs w:val="20"/>
                    </w:rPr>
                    <w:t> </w:t>
                  </w:r>
                </w:p>
              </w:tc>
              <w:tc>
                <w:tcPr>
                  <w:tcW w:w="0" w:type="auto"/>
                  <w:tcMar>
                    <w:top w:w="30" w:type="dxa"/>
                    <w:left w:w="0" w:type="dxa"/>
                    <w:bottom w:w="30" w:type="dxa"/>
                    <w:right w:w="0" w:type="dxa"/>
                  </w:tcMar>
                </w:tcPr>
                <w:p w14:paraId="2C8CE89B" w14:textId="77777777" w:rsidR="002E765E" w:rsidRDefault="00A22D0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4C45375" w14:textId="77777777" w:rsidR="002E765E" w:rsidRDefault="00A22D0A">
                  <w:pPr>
                    <w:pStyle w:val="p"/>
                  </w:pPr>
                  <w:r>
                    <w:rPr>
                      <w:rFonts w:ascii="Times New Roman" w:eastAsia="Times New Roman" w:hAnsi="Times New Roman" w:cs="Times New Roman"/>
                      <w:color w:val="000000"/>
                      <w:sz w:val="22"/>
                      <w:szCs w:val="22"/>
                    </w:rPr>
                    <w:t>the goals and plans of the organization.</w:t>
                  </w:r>
                </w:p>
              </w:tc>
            </w:tr>
            <w:tr w:rsidR="002E765E" w14:paraId="644EDB0A" w14:textId="77777777">
              <w:tc>
                <w:tcPr>
                  <w:tcW w:w="400" w:type="dxa"/>
                  <w:tcMar>
                    <w:top w:w="0" w:type="dxa"/>
                    <w:left w:w="0" w:type="dxa"/>
                    <w:bottom w:w="0" w:type="dxa"/>
                    <w:right w:w="0" w:type="dxa"/>
                  </w:tcMar>
                </w:tcPr>
                <w:p w14:paraId="427AF965" w14:textId="77777777" w:rsidR="002E765E" w:rsidRDefault="00A22D0A">
                  <w:r>
                    <w:rPr>
                      <w:color w:val="000000"/>
                      <w:sz w:val="20"/>
                      <w:szCs w:val="20"/>
                    </w:rPr>
                    <w:t> </w:t>
                  </w:r>
                </w:p>
              </w:tc>
              <w:tc>
                <w:tcPr>
                  <w:tcW w:w="0" w:type="auto"/>
                  <w:tcMar>
                    <w:top w:w="30" w:type="dxa"/>
                    <w:left w:w="0" w:type="dxa"/>
                    <w:bottom w:w="30" w:type="dxa"/>
                    <w:right w:w="0" w:type="dxa"/>
                  </w:tcMar>
                </w:tcPr>
                <w:p w14:paraId="02BE60D3" w14:textId="77777777" w:rsidR="002E765E" w:rsidRDefault="00A22D0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5C953CEB" w14:textId="77777777" w:rsidR="002E765E" w:rsidRDefault="00A22D0A">
                  <w:pPr>
                    <w:pStyle w:val="p"/>
                  </w:pPr>
                  <w:r>
                    <w:rPr>
                      <w:rFonts w:ascii="Times New Roman" w:eastAsia="Times New Roman" w:hAnsi="Times New Roman" w:cs="Times New Roman"/>
                      <w:color w:val="000000"/>
                      <w:sz w:val="22"/>
                      <w:szCs w:val="22"/>
                    </w:rPr>
                    <w:t>the domain of operations managers, who are close to the customer.</w:t>
                  </w:r>
                </w:p>
              </w:tc>
            </w:tr>
            <w:tr w:rsidR="002E765E" w14:paraId="45C36A7B" w14:textId="77777777">
              <w:tc>
                <w:tcPr>
                  <w:tcW w:w="400" w:type="dxa"/>
                  <w:tcMar>
                    <w:top w:w="0" w:type="dxa"/>
                    <w:left w:w="0" w:type="dxa"/>
                    <w:bottom w:w="0" w:type="dxa"/>
                    <w:right w:w="0" w:type="dxa"/>
                  </w:tcMar>
                </w:tcPr>
                <w:p w14:paraId="4035ED0B" w14:textId="77777777" w:rsidR="002E765E" w:rsidRDefault="00A22D0A">
                  <w:r>
                    <w:rPr>
                      <w:color w:val="000000"/>
                      <w:sz w:val="20"/>
                      <w:szCs w:val="20"/>
                    </w:rPr>
                    <w:t> </w:t>
                  </w:r>
                </w:p>
              </w:tc>
              <w:tc>
                <w:tcPr>
                  <w:tcW w:w="0" w:type="auto"/>
                  <w:tcMar>
                    <w:top w:w="30" w:type="dxa"/>
                    <w:left w:w="0" w:type="dxa"/>
                    <w:bottom w:w="30" w:type="dxa"/>
                    <w:right w:w="0" w:type="dxa"/>
                  </w:tcMar>
                </w:tcPr>
                <w:p w14:paraId="6FD393BD" w14:textId="77777777" w:rsidR="002E765E" w:rsidRDefault="00A22D0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22D7A436" w14:textId="77777777" w:rsidR="002E765E" w:rsidRDefault="00A22D0A">
                  <w:pPr>
                    <w:pStyle w:val="p"/>
                  </w:pPr>
                  <w:r>
                    <w:rPr>
                      <w:rFonts w:ascii="Times New Roman" w:eastAsia="Times New Roman" w:hAnsi="Times New Roman" w:cs="Times New Roman"/>
                      <w:color w:val="000000"/>
                      <w:sz w:val="22"/>
                      <w:szCs w:val="22"/>
                    </w:rPr>
                    <w:t>how the organization should achieve the goals and objectives set by its strategy.</w:t>
                  </w:r>
                </w:p>
              </w:tc>
            </w:tr>
          </w:tbl>
          <w:p w14:paraId="74D8D9BB" w14:textId="77777777" w:rsidR="002E765E" w:rsidRDefault="002E765E">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8312"/>
            </w:tblGrid>
            <w:tr w:rsidR="002E765E" w14:paraId="4E9A5940" w14:textId="77777777">
              <w:tc>
                <w:tcPr>
                  <w:tcW w:w="0" w:type="auto"/>
                  <w:tcMar>
                    <w:top w:w="30" w:type="dxa"/>
                    <w:left w:w="0" w:type="dxa"/>
                    <w:bottom w:w="30" w:type="dxa"/>
                    <w:right w:w="0" w:type="dxa"/>
                  </w:tcMar>
                </w:tcPr>
                <w:p w14:paraId="3E25CE19"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4B6075F7" w14:textId="77777777" w:rsidR="002E765E" w:rsidRDefault="00A22D0A">
                  <w:r>
                    <w:rPr>
                      <w:rFonts w:ascii="Times New Roman" w:eastAsia="Times New Roman" w:hAnsi="Times New Roman" w:cs="Times New Roman"/>
                      <w:color w:val="000000"/>
                      <w:sz w:val="22"/>
                      <w:szCs w:val="22"/>
                    </w:rPr>
                    <w:t>d</w:t>
                  </w:r>
                </w:p>
              </w:tc>
            </w:tr>
            <w:tr w:rsidR="002E765E" w14:paraId="593EE60E" w14:textId="77777777">
              <w:tc>
                <w:tcPr>
                  <w:tcW w:w="0" w:type="auto"/>
                  <w:tcMar>
                    <w:top w:w="30" w:type="dxa"/>
                    <w:left w:w="0" w:type="dxa"/>
                    <w:bottom w:w="30" w:type="dxa"/>
                    <w:right w:w="0" w:type="dxa"/>
                  </w:tcMar>
                </w:tcPr>
                <w:p w14:paraId="125EC1E5"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58413945" w14:textId="77777777" w:rsidR="002E765E" w:rsidRDefault="00A22D0A">
                  <w:pPr>
                    <w:pStyle w:val="p"/>
                  </w:pPr>
                  <w:r>
                    <w:rPr>
                      <w:rFonts w:ascii="Times New Roman" w:eastAsia="Times New Roman" w:hAnsi="Times New Roman" w:cs="Times New Roman"/>
                      <w:color w:val="000000"/>
                      <w:sz w:val="22"/>
                      <w:szCs w:val="22"/>
                    </w:rPr>
                    <w:t>Tactical decisions concern how the organization should achieve the goals and objectives set by its strategy.</w:t>
                  </w:r>
                </w:p>
              </w:tc>
            </w:tr>
            <w:tr w:rsidR="002E765E" w14:paraId="1CD5998A" w14:textId="77777777">
              <w:tc>
                <w:tcPr>
                  <w:tcW w:w="0" w:type="auto"/>
                  <w:tcMar>
                    <w:top w:w="30" w:type="dxa"/>
                    <w:left w:w="0" w:type="dxa"/>
                    <w:bottom w:w="30" w:type="dxa"/>
                    <w:right w:w="0" w:type="dxa"/>
                  </w:tcMar>
                </w:tcPr>
                <w:p w14:paraId="5D0C86B1"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44982BD0" w14:textId="77777777" w:rsidR="002E765E" w:rsidRDefault="00A22D0A">
                  <w:r>
                    <w:rPr>
                      <w:rFonts w:ascii="Times New Roman" w:eastAsia="Times New Roman" w:hAnsi="Times New Roman" w:cs="Times New Roman"/>
                      <w:color w:val="000000"/>
                      <w:sz w:val="22"/>
                      <w:szCs w:val="22"/>
                    </w:rPr>
                    <w:t>1</w:t>
                  </w:r>
                </w:p>
              </w:tc>
            </w:tr>
            <w:tr w:rsidR="002E765E" w14:paraId="45757C36" w14:textId="77777777">
              <w:tc>
                <w:tcPr>
                  <w:tcW w:w="0" w:type="auto"/>
                  <w:tcMar>
                    <w:top w:w="30" w:type="dxa"/>
                    <w:left w:w="0" w:type="dxa"/>
                    <w:bottom w:w="30" w:type="dxa"/>
                    <w:right w:w="0" w:type="dxa"/>
                  </w:tcMar>
                </w:tcPr>
                <w:p w14:paraId="497007D8"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69E9B299" w14:textId="77777777" w:rsidR="002E765E" w:rsidRDefault="00A22D0A">
                  <w:r>
                    <w:rPr>
                      <w:rFonts w:ascii="Times New Roman" w:eastAsia="Times New Roman" w:hAnsi="Times New Roman" w:cs="Times New Roman"/>
                      <w:color w:val="000000"/>
                      <w:sz w:val="22"/>
                      <w:szCs w:val="22"/>
                    </w:rPr>
                    <w:t>Moderate</w:t>
                  </w:r>
                </w:p>
              </w:tc>
            </w:tr>
            <w:tr w:rsidR="002E765E" w14:paraId="5905EFE8" w14:textId="77777777">
              <w:tc>
                <w:tcPr>
                  <w:tcW w:w="0" w:type="auto"/>
                  <w:tcMar>
                    <w:top w:w="30" w:type="dxa"/>
                    <w:left w:w="0" w:type="dxa"/>
                    <w:bottom w:w="30" w:type="dxa"/>
                    <w:right w:w="0" w:type="dxa"/>
                  </w:tcMar>
                </w:tcPr>
                <w:p w14:paraId="472AFB48"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56F6E6ED" w14:textId="77777777" w:rsidR="002E765E" w:rsidRDefault="00A22D0A">
                  <w:r>
                    <w:rPr>
                      <w:rFonts w:ascii="Times New Roman" w:eastAsia="Times New Roman" w:hAnsi="Times New Roman" w:cs="Times New Roman"/>
                      <w:color w:val="000000"/>
                      <w:sz w:val="22"/>
                      <w:szCs w:val="22"/>
                    </w:rPr>
                    <w:t>DECISION MAKING</w:t>
                  </w:r>
                </w:p>
              </w:tc>
            </w:tr>
            <w:tr w:rsidR="002E765E" w14:paraId="193AF209" w14:textId="77777777">
              <w:tc>
                <w:tcPr>
                  <w:tcW w:w="0" w:type="auto"/>
                  <w:tcMar>
                    <w:top w:w="30" w:type="dxa"/>
                    <w:left w:w="0" w:type="dxa"/>
                    <w:bottom w:w="30" w:type="dxa"/>
                    <w:right w:w="0" w:type="dxa"/>
                  </w:tcMar>
                </w:tcPr>
                <w:p w14:paraId="53D18101"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274EE885" w14:textId="77777777" w:rsidR="002E765E" w:rsidRDefault="00A22D0A">
                  <w:r>
                    <w:rPr>
                      <w:rFonts w:ascii="Times New Roman" w:eastAsia="Times New Roman" w:hAnsi="Times New Roman" w:cs="Times New Roman"/>
                      <w:color w:val="000000"/>
                      <w:sz w:val="22"/>
                      <w:szCs w:val="22"/>
                    </w:rPr>
                    <w:t>Multiple Choice</w:t>
                  </w:r>
                </w:p>
              </w:tc>
            </w:tr>
            <w:tr w:rsidR="002E765E" w14:paraId="7C15DADE" w14:textId="77777777">
              <w:tc>
                <w:tcPr>
                  <w:tcW w:w="0" w:type="auto"/>
                  <w:tcMar>
                    <w:top w:w="30" w:type="dxa"/>
                    <w:left w:w="0" w:type="dxa"/>
                    <w:bottom w:w="30" w:type="dxa"/>
                    <w:right w:w="0" w:type="dxa"/>
                  </w:tcMar>
                </w:tcPr>
                <w:p w14:paraId="05641432"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6B677C3B" w14:textId="77777777" w:rsidR="002E765E" w:rsidRDefault="00A22D0A">
                  <w:r>
                    <w:rPr>
                      <w:rFonts w:ascii="Times New Roman" w:eastAsia="Times New Roman" w:hAnsi="Times New Roman" w:cs="Times New Roman"/>
                      <w:color w:val="000000"/>
                      <w:sz w:val="22"/>
                      <w:szCs w:val="22"/>
                    </w:rPr>
                    <w:t>False</w:t>
                  </w:r>
                </w:p>
              </w:tc>
            </w:tr>
            <w:tr w:rsidR="002E765E" w14:paraId="7A7A11C9" w14:textId="77777777">
              <w:tc>
                <w:tcPr>
                  <w:tcW w:w="0" w:type="auto"/>
                  <w:tcMar>
                    <w:top w:w="30" w:type="dxa"/>
                    <w:left w:w="0" w:type="dxa"/>
                    <w:bottom w:w="30" w:type="dxa"/>
                    <w:right w:w="0" w:type="dxa"/>
                  </w:tcMar>
                </w:tcPr>
                <w:p w14:paraId="6D7A652A"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0B87F977"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14DD4E39" w14:textId="77777777">
              <w:tc>
                <w:tcPr>
                  <w:tcW w:w="0" w:type="auto"/>
                  <w:tcMar>
                    <w:top w:w="30" w:type="dxa"/>
                    <w:left w:w="0" w:type="dxa"/>
                    <w:bottom w:w="30" w:type="dxa"/>
                    <w:right w:w="0" w:type="dxa"/>
                  </w:tcMar>
                </w:tcPr>
                <w:p w14:paraId="380937C4"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54AD3BD5" w14:textId="77777777" w:rsidR="002E765E" w:rsidRDefault="00A22D0A">
                  <w:r>
                    <w:rPr>
                      <w:rFonts w:ascii="Times New Roman" w:eastAsia="Times New Roman" w:hAnsi="Times New Roman" w:cs="Times New Roman"/>
                      <w:color w:val="000000"/>
                      <w:sz w:val="22"/>
                      <w:szCs w:val="22"/>
                    </w:rPr>
                    <w:t>Bloom’s: Remember</w:t>
                  </w:r>
                </w:p>
              </w:tc>
            </w:tr>
            <w:tr w:rsidR="002E765E" w14:paraId="31E3B70E" w14:textId="77777777">
              <w:tc>
                <w:tcPr>
                  <w:tcW w:w="0" w:type="auto"/>
                  <w:tcMar>
                    <w:top w:w="30" w:type="dxa"/>
                    <w:left w:w="0" w:type="dxa"/>
                    <w:bottom w:w="30" w:type="dxa"/>
                    <w:right w:w="0" w:type="dxa"/>
                  </w:tcMar>
                </w:tcPr>
                <w:p w14:paraId="090E8D25"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0E496CE8" w14:textId="77777777" w:rsidR="002E765E" w:rsidRDefault="00A22D0A">
                  <w:r>
                    <w:rPr>
                      <w:rFonts w:ascii="Times New Roman" w:eastAsia="Times New Roman" w:hAnsi="Times New Roman" w:cs="Times New Roman"/>
                      <w:color w:val="000000"/>
                      <w:sz w:val="22"/>
                      <w:szCs w:val="22"/>
                    </w:rPr>
                    <w:t>1/23/2018 10:15 AM</w:t>
                  </w:r>
                </w:p>
              </w:tc>
            </w:tr>
            <w:tr w:rsidR="002E765E" w14:paraId="06131751" w14:textId="77777777">
              <w:tc>
                <w:tcPr>
                  <w:tcW w:w="0" w:type="auto"/>
                  <w:tcMar>
                    <w:top w:w="30" w:type="dxa"/>
                    <w:left w:w="0" w:type="dxa"/>
                    <w:bottom w:w="30" w:type="dxa"/>
                    <w:right w:w="0" w:type="dxa"/>
                  </w:tcMar>
                </w:tcPr>
                <w:p w14:paraId="07F26576"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792B1D61" w14:textId="77777777" w:rsidR="002E765E" w:rsidRDefault="00A22D0A">
                  <w:r>
                    <w:rPr>
                      <w:rFonts w:ascii="Times New Roman" w:eastAsia="Times New Roman" w:hAnsi="Times New Roman" w:cs="Times New Roman"/>
                      <w:color w:val="000000"/>
                      <w:sz w:val="22"/>
                      <w:szCs w:val="22"/>
                    </w:rPr>
                    <w:t>3/7/2018 10:59 AM</w:t>
                  </w:r>
                </w:p>
              </w:tc>
            </w:tr>
          </w:tbl>
          <w:p w14:paraId="25722252" w14:textId="77777777" w:rsidR="002E765E" w:rsidRDefault="002E765E"/>
        </w:tc>
      </w:tr>
    </w:tbl>
    <w:p w14:paraId="30783CFD"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1CD10278" w14:textId="77777777">
        <w:tc>
          <w:tcPr>
            <w:tcW w:w="5000" w:type="pct"/>
            <w:tcMar>
              <w:top w:w="0" w:type="dxa"/>
              <w:left w:w="0" w:type="dxa"/>
              <w:bottom w:w="0" w:type="dxa"/>
              <w:right w:w="0" w:type="dxa"/>
            </w:tcMar>
            <w:vAlign w:val="center"/>
          </w:tcPr>
          <w:p w14:paraId="0FC882F1" w14:textId="77777777" w:rsidR="002E765E" w:rsidRDefault="00A22D0A">
            <w:pPr>
              <w:pStyle w:val="p"/>
            </w:pPr>
            <w:r>
              <w:rPr>
                <w:rFonts w:ascii="Times New Roman" w:eastAsia="Times New Roman" w:hAnsi="Times New Roman" w:cs="Times New Roman"/>
                <w:color w:val="000000"/>
                <w:sz w:val="22"/>
                <w:szCs w:val="22"/>
              </w:rPr>
              <w:t>3. Picks and Axes Inc. is an Internet-based retail seller of hiking boots and mountaineering gear. The company decides to open retail stores across the major areas of the city to help complement its Internet-based strategy. This activity would be categorized as a(n)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989"/>
              <w:gridCol w:w="220"/>
              <w:gridCol w:w="2233"/>
            </w:tblGrid>
            <w:tr w:rsidR="002E765E" w14:paraId="2318B796" w14:textId="77777777">
              <w:tc>
                <w:tcPr>
                  <w:tcW w:w="400" w:type="dxa"/>
                  <w:tcMar>
                    <w:top w:w="0" w:type="dxa"/>
                    <w:left w:w="0" w:type="dxa"/>
                    <w:bottom w:w="0" w:type="dxa"/>
                    <w:right w:w="0" w:type="dxa"/>
                  </w:tcMar>
                </w:tcPr>
                <w:p w14:paraId="1A54008A" w14:textId="77777777" w:rsidR="002E765E" w:rsidRDefault="00A22D0A">
                  <w:r>
                    <w:rPr>
                      <w:color w:val="000000"/>
                      <w:sz w:val="20"/>
                      <w:szCs w:val="20"/>
                    </w:rPr>
                    <w:t> </w:t>
                  </w:r>
                </w:p>
              </w:tc>
              <w:tc>
                <w:tcPr>
                  <w:tcW w:w="0" w:type="auto"/>
                  <w:tcMar>
                    <w:top w:w="30" w:type="dxa"/>
                    <w:left w:w="0" w:type="dxa"/>
                    <w:bottom w:w="30" w:type="dxa"/>
                    <w:right w:w="0" w:type="dxa"/>
                  </w:tcMar>
                </w:tcPr>
                <w:p w14:paraId="23A56F53" w14:textId="77777777" w:rsidR="002E765E" w:rsidRDefault="00A22D0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1CAC77AE" w14:textId="77777777" w:rsidR="002E765E" w:rsidRDefault="00A22D0A">
                  <w:pPr>
                    <w:pStyle w:val="p"/>
                  </w:pPr>
                  <w:r>
                    <w:rPr>
                      <w:rFonts w:ascii="Times New Roman" w:eastAsia="Times New Roman" w:hAnsi="Times New Roman" w:cs="Times New Roman"/>
                      <w:color w:val="000000"/>
                      <w:sz w:val="22"/>
                      <w:szCs w:val="22"/>
                    </w:rPr>
                    <w:t>tactical decision.</w:t>
                  </w:r>
                </w:p>
              </w:tc>
              <w:tc>
                <w:tcPr>
                  <w:tcW w:w="0" w:type="auto"/>
                  <w:tcMar>
                    <w:top w:w="30" w:type="dxa"/>
                    <w:left w:w="0" w:type="dxa"/>
                    <w:bottom w:w="30" w:type="dxa"/>
                    <w:right w:w="0" w:type="dxa"/>
                  </w:tcMar>
                </w:tcPr>
                <w:p w14:paraId="1F780E5A" w14:textId="77777777" w:rsidR="002E765E" w:rsidRDefault="00A22D0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5BCB58C0" w14:textId="77777777" w:rsidR="002E765E" w:rsidRDefault="00A22D0A">
                  <w:pPr>
                    <w:pStyle w:val="p"/>
                  </w:pPr>
                  <w:r>
                    <w:rPr>
                      <w:rFonts w:ascii="Times New Roman" w:eastAsia="Times New Roman" w:hAnsi="Times New Roman" w:cs="Times New Roman"/>
                      <w:color w:val="000000"/>
                      <w:sz w:val="22"/>
                      <w:szCs w:val="22"/>
                    </w:rPr>
                    <w:t>operational decision.</w:t>
                  </w:r>
                </w:p>
              </w:tc>
            </w:tr>
            <w:tr w:rsidR="002E765E" w14:paraId="757407F1" w14:textId="77777777">
              <w:tc>
                <w:tcPr>
                  <w:tcW w:w="400" w:type="dxa"/>
                  <w:tcMar>
                    <w:top w:w="0" w:type="dxa"/>
                    <w:left w:w="0" w:type="dxa"/>
                    <w:bottom w:w="0" w:type="dxa"/>
                    <w:right w:w="0" w:type="dxa"/>
                  </w:tcMar>
                </w:tcPr>
                <w:p w14:paraId="0647B64F" w14:textId="77777777" w:rsidR="002E765E" w:rsidRDefault="00A22D0A">
                  <w:r>
                    <w:rPr>
                      <w:color w:val="000000"/>
                      <w:sz w:val="20"/>
                      <w:szCs w:val="20"/>
                    </w:rPr>
                    <w:t> </w:t>
                  </w:r>
                </w:p>
              </w:tc>
              <w:tc>
                <w:tcPr>
                  <w:tcW w:w="0" w:type="auto"/>
                  <w:tcMar>
                    <w:top w:w="30" w:type="dxa"/>
                    <w:left w:w="0" w:type="dxa"/>
                    <w:bottom w:w="30" w:type="dxa"/>
                    <w:right w:w="0" w:type="dxa"/>
                  </w:tcMar>
                </w:tcPr>
                <w:p w14:paraId="0829ACC0" w14:textId="77777777" w:rsidR="002E765E" w:rsidRDefault="00A22D0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41D4F021" w14:textId="77777777" w:rsidR="002E765E" w:rsidRDefault="00A22D0A">
                  <w:pPr>
                    <w:pStyle w:val="p"/>
                  </w:pPr>
                  <w:r>
                    <w:rPr>
                      <w:rFonts w:ascii="Times New Roman" w:eastAsia="Times New Roman" w:hAnsi="Times New Roman" w:cs="Times New Roman"/>
                      <w:color w:val="000000"/>
                      <w:sz w:val="22"/>
                      <w:szCs w:val="22"/>
                    </w:rPr>
                    <w:t>strategic decision.</w:t>
                  </w:r>
                </w:p>
              </w:tc>
              <w:tc>
                <w:tcPr>
                  <w:tcW w:w="0" w:type="auto"/>
                  <w:tcMar>
                    <w:top w:w="30" w:type="dxa"/>
                    <w:left w:w="0" w:type="dxa"/>
                    <w:bottom w:w="30" w:type="dxa"/>
                    <w:right w:w="0" w:type="dxa"/>
                  </w:tcMar>
                </w:tcPr>
                <w:p w14:paraId="210D0C8A" w14:textId="77777777" w:rsidR="002E765E" w:rsidRDefault="00A22D0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CA6C8DA" w14:textId="77777777" w:rsidR="002E765E" w:rsidRDefault="00A22D0A">
                  <w:pPr>
                    <w:pStyle w:val="p"/>
                  </w:pPr>
                  <w:r>
                    <w:rPr>
                      <w:rFonts w:ascii="Times New Roman" w:eastAsia="Times New Roman" w:hAnsi="Times New Roman" w:cs="Times New Roman"/>
                      <w:color w:val="000000"/>
                      <w:sz w:val="22"/>
                      <w:szCs w:val="22"/>
                    </w:rPr>
                    <w:t>financial decision.</w:t>
                  </w:r>
                </w:p>
              </w:tc>
            </w:tr>
          </w:tbl>
          <w:p w14:paraId="7F61A3F4" w14:textId="77777777" w:rsidR="002E765E" w:rsidRDefault="002E765E">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8312"/>
            </w:tblGrid>
            <w:tr w:rsidR="002E765E" w14:paraId="5D348C27" w14:textId="77777777">
              <w:tc>
                <w:tcPr>
                  <w:tcW w:w="0" w:type="auto"/>
                  <w:tcMar>
                    <w:top w:w="30" w:type="dxa"/>
                    <w:left w:w="0" w:type="dxa"/>
                    <w:bottom w:w="30" w:type="dxa"/>
                    <w:right w:w="0" w:type="dxa"/>
                  </w:tcMar>
                </w:tcPr>
                <w:p w14:paraId="5FDBCE23" w14:textId="77777777" w:rsidR="002E765E" w:rsidRDefault="00A22D0A">
                  <w:r>
                    <w:rPr>
                      <w:rFonts w:ascii="Times New Roman" w:eastAsia="Times New Roman" w:hAnsi="Times New Roman" w:cs="Times New Roman"/>
                      <w:i/>
                      <w:iCs/>
                      <w:color w:val="000000"/>
                      <w:sz w:val="22"/>
                      <w:szCs w:val="22"/>
                    </w:rPr>
                    <w:lastRenderedPageBreak/>
                    <w:t>ANSWER:  </w:t>
                  </w:r>
                </w:p>
              </w:tc>
              <w:tc>
                <w:tcPr>
                  <w:tcW w:w="0" w:type="auto"/>
                  <w:tcMar>
                    <w:top w:w="30" w:type="dxa"/>
                    <w:left w:w="0" w:type="dxa"/>
                    <w:bottom w:w="30" w:type="dxa"/>
                    <w:right w:w="0" w:type="dxa"/>
                  </w:tcMar>
                </w:tcPr>
                <w:p w14:paraId="0E7FF05B" w14:textId="77777777" w:rsidR="002E765E" w:rsidRDefault="00A22D0A">
                  <w:r>
                    <w:rPr>
                      <w:rFonts w:ascii="Times New Roman" w:eastAsia="Times New Roman" w:hAnsi="Times New Roman" w:cs="Times New Roman"/>
                      <w:color w:val="000000"/>
                      <w:sz w:val="22"/>
                      <w:szCs w:val="22"/>
                    </w:rPr>
                    <w:t>c</w:t>
                  </w:r>
                </w:p>
              </w:tc>
            </w:tr>
            <w:tr w:rsidR="002E765E" w14:paraId="7795637B" w14:textId="77777777">
              <w:tc>
                <w:tcPr>
                  <w:tcW w:w="0" w:type="auto"/>
                  <w:tcMar>
                    <w:top w:w="30" w:type="dxa"/>
                    <w:left w:w="0" w:type="dxa"/>
                    <w:bottom w:w="30" w:type="dxa"/>
                    <w:right w:w="0" w:type="dxa"/>
                  </w:tcMar>
                </w:tcPr>
                <w:p w14:paraId="43F19DBE"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273D593E" w14:textId="77777777" w:rsidR="002E765E" w:rsidRDefault="00A22D0A">
                  <w:pPr>
                    <w:pStyle w:val="p"/>
                  </w:pPr>
                  <w:r>
                    <w:rPr>
                      <w:rFonts w:ascii="Times New Roman" w:eastAsia="Times New Roman" w:hAnsi="Times New Roman" w:cs="Times New Roman"/>
                      <w:color w:val="000000"/>
                      <w:sz w:val="22"/>
                      <w:szCs w:val="22"/>
                    </w:rPr>
                    <w:t>Strategic decisions involve higher-level issues concerned with the overall direction of the organization. These decisions define the organization’s overall goals and aspirations for the future. Strategic decisions are usually the domain of higher-level executives and have a time horizon of three to five years.</w:t>
                  </w:r>
                </w:p>
              </w:tc>
            </w:tr>
            <w:tr w:rsidR="002E765E" w14:paraId="138A86F4" w14:textId="77777777">
              <w:tc>
                <w:tcPr>
                  <w:tcW w:w="0" w:type="auto"/>
                  <w:tcMar>
                    <w:top w:w="30" w:type="dxa"/>
                    <w:left w:w="0" w:type="dxa"/>
                    <w:bottom w:w="30" w:type="dxa"/>
                    <w:right w:w="0" w:type="dxa"/>
                  </w:tcMar>
                </w:tcPr>
                <w:p w14:paraId="39165C39"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29DCB7F9" w14:textId="77777777" w:rsidR="002E765E" w:rsidRDefault="00A22D0A">
                  <w:r>
                    <w:rPr>
                      <w:rFonts w:ascii="Times New Roman" w:eastAsia="Times New Roman" w:hAnsi="Times New Roman" w:cs="Times New Roman"/>
                      <w:color w:val="000000"/>
                      <w:sz w:val="22"/>
                      <w:szCs w:val="22"/>
                    </w:rPr>
                    <w:t>1</w:t>
                  </w:r>
                </w:p>
              </w:tc>
            </w:tr>
            <w:tr w:rsidR="002E765E" w14:paraId="1EEEF3F7" w14:textId="77777777">
              <w:tc>
                <w:tcPr>
                  <w:tcW w:w="0" w:type="auto"/>
                  <w:tcMar>
                    <w:top w:w="30" w:type="dxa"/>
                    <w:left w:w="0" w:type="dxa"/>
                    <w:bottom w:w="30" w:type="dxa"/>
                    <w:right w:w="0" w:type="dxa"/>
                  </w:tcMar>
                </w:tcPr>
                <w:p w14:paraId="4467FAA9"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6407EBD3" w14:textId="77777777" w:rsidR="002E765E" w:rsidRDefault="00A22D0A">
                  <w:r>
                    <w:rPr>
                      <w:rFonts w:ascii="Times New Roman" w:eastAsia="Times New Roman" w:hAnsi="Times New Roman" w:cs="Times New Roman"/>
                      <w:color w:val="000000"/>
                      <w:sz w:val="22"/>
                      <w:szCs w:val="22"/>
                    </w:rPr>
                    <w:t>Moderate</w:t>
                  </w:r>
                </w:p>
              </w:tc>
            </w:tr>
            <w:tr w:rsidR="002E765E" w14:paraId="7352EE1C" w14:textId="77777777">
              <w:tc>
                <w:tcPr>
                  <w:tcW w:w="0" w:type="auto"/>
                  <w:tcMar>
                    <w:top w:w="30" w:type="dxa"/>
                    <w:left w:w="0" w:type="dxa"/>
                    <w:bottom w:w="30" w:type="dxa"/>
                    <w:right w:w="0" w:type="dxa"/>
                  </w:tcMar>
                </w:tcPr>
                <w:p w14:paraId="50121D4D"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61FAF341" w14:textId="77777777" w:rsidR="002E765E" w:rsidRDefault="00A22D0A">
                  <w:r>
                    <w:rPr>
                      <w:rFonts w:ascii="Times New Roman" w:eastAsia="Times New Roman" w:hAnsi="Times New Roman" w:cs="Times New Roman"/>
                      <w:color w:val="000000"/>
                      <w:sz w:val="22"/>
                      <w:szCs w:val="22"/>
                    </w:rPr>
                    <w:t>DECISION MAKING</w:t>
                  </w:r>
                </w:p>
              </w:tc>
            </w:tr>
            <w:tr w:rsidR="002E765E" w14:paraId="4F828E1D" w14:textId="77777777">
              <w:tc>
                <w:tcPr>
                  <w:tcW w:w="0" w:type="auto"/>
                  <w:tcMar>
                    <w:top w:w="30" w:type="dxa"/>
                    <w:left w:w="0" w:type="dxa"/>
                    <w:bottom w:w="30" w:type="dxa"/>
                    <w:right w:w="0" w:type="dxa"/>
                  </w:tcMar>
                </w:tcPr>
                <w:p w14:paraId="4F859EC8"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54294D2D" w14:textId="77777777" w:rsidR="002E765E" w:rsidRDefault="00A22D0A">
                  <w:r>
                    <w:rPr>
                      <w:rFonts w:ascii="Times New Roman" w:eastAsia="Times New Roman" w:hAnsi="Times New Roman" w:cs="Times New Roman"/>
                      <w:color w:val="000000"/>
                      <w:sz w:val="22"/>
                      <w:szCs w:val="22"/>
                    </w:rPr>
                    <w:t>Multiple Choice</w:t>
                  </w:r>
                </w:p>
              </w:tc>
            </w:tr>
            <w:tr w:rsidR="002E765E" w14:paraId="487EB939" w14:textId="77777777">
              <w:tc>
                <w:tcPr>
                  <w:tcW w:w="0" w:type="auto"/>
                  <w:tcMar>
                    <w:top w:w="30" w:type="dxa"/>
                    <w:left w:w="0" w:type="dxa"/>
                    <w:bottom w:w="30" w:type="dxa"/>
                    <w:right w:w="0" w:type="dxa"/>
                  </w:tcMar>
                </w:tcPr>
                <w:p w14:paraId="5E92D569"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4212060B" w14:textId="77777777" w:rsidR="002E765E" w:rsidRDefault="00A22D0A">
                  <w:r>
                    <w:rPr>
                      <w:rFonts w:ascii="Times New Roman" w:eastAsia="Times New Roman" w:hAnsi="Times New Roman" w:cs="Times New Roman"/>
                      <w:color w:val="000000"/>
                      <w:sz w:val="22"/>
                      <w:szCs w:val="22"/>
                    </w:rPr>
                    <w:t>False</w:t>
                  </w:r>
                </w:p>
              </w:tc>
            </w:tr>
            <w:tr w:rsidR="002E765E" w14:paraId="7D276F99" w14:textId="77777777">
              <w:tc>
                <w:tcPr>
                  <w:tcW w:w="0" w:type="auto"/>
                  <w:tcMar>
                    <w:top w:w="30" w:type="dxa"/>
                    <w:left w:w="0" w:type="dxa"/>
                    <w:bottom w:w="30" w:type="dxa"/>
                    <w:right w:w="0" w:type="dxa"/>
                  </w:tcMar>
                </w:tcPr>
                <w:p w14:paraId="4094A8C2"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221AE748"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19F2D992" w14:textId="77777777">
              <w:tc>
                <w:tcPr>
                  <w:tcW w:w="0" w:type="auto"/>
                  <w:tcMar>
                    <w:top w:w="30" w:type="dxa"/>
                    <w:left w:w="0" w:type="dxa"/>
                    <w:bottom w:w="30" w:type="dxa"/>
                    <w:right w:w="0" w:type="dxa"/>
                  </w:tcMar>
                </w:tcPr>
                <w:p w14:paraId="6CF1347E"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7C77C5F9" w14:textId="77777777" w:rsidR="002E765E" w:rsidRDefault="00A22D0A">
                  <w:r>
                    <w:rPr>
                      <w:rFonts w:ascii="Times New Roman" w:eastAsia="Times New Roman" w:hAnsi="Times New Roman" w:cs="Times New Roman"/>
                      <w:color w:val="000000"/>
                      <w:sz w:val="22"/>
                      <w:szCs w:val="22"/>
                    </w:rPr>
                    <w:t>Bloom’s: Apply</w:t>
                  </w:r>
                </w:p>
              </w:tc>
            </w:tr>
            <w:tr w:rsidR="002E765E" w14:paraId="0C973FE5" w14:textId="77777777">
              <w:tc>
                <w:tcPr>
                  <w:tcW w:w="0" w:type="auto"/>
                  <w:tcMar>
                    <w:top w:w="30" w:type="dxa"/>
                    <w:left w:w="0" w:type="dxa"/>
                    <w:bottom w:w="30" w:type="dxa"/>
                    <w:right w:w="0" w:type="dxa"/>
                  </w:tcMar>
                </w:tcPr>
                <w:p w14:paraId="1491701D"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2A86B33F" w14:textId="77777777" w:rsidR="002E765E" w:rsidRDefault="00A22D0A">
                  <w:r>
                    <w:rPr>
                      <w:rFonts w:ascii="Times New Roman" w:eastAsia="Times New Roman" w:hAnsi="Times New Roman" w:cs="Times New Roman"/>
                      <w:color w:val="000000"/>
                      <w:sz w:val="22"/>
                      <w:szCs w:val="22"/>
                    </w:rPr>
                    <w:t>1/23/2018 10:15 AM</w:t>
                  </w:r>
                </w:p>
              </w:tc>
            </w:tr>
            <w:tr w:rsidR="002E765E" w14:paraId="505693F9" w14:textId="77777777">
              <w:tc>
                <w:tcPr>
                  <w:tcW w:w="0" w:type="auto"/>
                  <w:tcMar>
                    <w:top w:w="30" w:type="dxa"/>
                    <w:left w:w="0" w:type="dxa"/>
                    <w:bottom w:w="30" w:type="dxa"/>
                    <w:right w:w="0" w:type="dxa"/>
                  </w:tcMar>
                </w:tcPr>
                <w:p w14:paraId="217AFD06"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064997F0" w14:textId="77777777" w:rsidR="002E765E" w:rsidRDefault="00A22D0A">
                  <w:r>
                    <w:rPr>
                      <w:rFonts w:ascii="Times New Roman" w:eastAsia="Times New Roman" w:hAnsi="Times New Roman" w:cs="Times New Roman"/>
                      <w:color w:val="000000"/>
                      <w:sz w:val="22"/>
                      <w:szCs w:val="22"/>
                    </w:rPr>
                    <w:t>3/7/2018 10:56 AM</w:t>
                  </w:r>
                </w:p>
              </w:tc>
            </w:tr>
          </w:tbl>
          <w:p w14:paraId="2477A3BB" w14:textId="77777777" w:rsidR="002E765E" w:rsidRDefault="002E765E"/>
        </w:tc>
      </w:tr>
    </w:tbl>
    <w:p w14:paraId="19587EA7"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58083BA0" w14:textId="77777777">
        <w:tc>
          <w:tcPr>
            <w:tcW w:w="5000" w:type="pct"/>
            <w:tcMar>
              <w:top w:w="0" w:type="dxa"/>
              <w:left w:w="0" w:type="dxa"/>
              <w:bottom w:w="0" w:type="dxa"/>
              <w:right w:w="0" w:type="dxa"/>
            </w:tcMar>
            <w:vAlign w:val="center"/>
          </w:tcPr>
          <w:p w14:paraId="72FF83F6" w14:textId="77777777" w:rsidR="002E765E" w:rsidRDefault="00A22D0A">
            <w:pPr>
              <w:pStyle w:val="p"/>
            </w:pPr>
            <w:r>
              <w:rPr>
                <w:rFonts w:ascii="Times New Roman" w:eastAsia="Times New Roman" w:hAnsi="Times New Roman" w:cs="Times New Roman"/>
                <w:color w:val="000000"/>
                <w:sz w:val="22"/>
                <w:szCs w:val="22"/>
              </w:rPr>
              <w:t>4. __________ is the most critical step of the decision-making process.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2746"/>
              <w:gridCol w:w="220"/>
              <w:gridCol w:w="3651"/>
            </w:tblGrid>
            <w:tr w:rsidR="002E765E" w14:paraId="19E0BB1C" w14:textId="77777777">
              <w:tc>
                <w:tcPr>
                  <w:tcW w:w="400" w:type="dxa"/>
                  <w:tcMar>
                    <w:top w:w="0" w:type="dxa"/>
                    <w:left w:w="0" w:type="dxa"/>
                    <w:bottom w:w="0" w:type="dxa"/>
                    <w:right w:w="0" w:type="dxa"/>
                  </w:tcMar>
                </w:tcPr>
                <w:p w14:paraId="4F767684" w14:textId="77777777" w:rsidR="002E765E" w:rsidRDefault="00A22D0A">
                  <w:r>
                    <w:rPr>
                      <w:color w:val="000000"/>
                      <w:sz w:val="20"/>
                      <w:szCs w:val="20"/>
                    </w:rPr>
                    <w:t> </w:t>
                  </w:r>
                </w:p>
              </w:tc>
              <w:tc>
                <w:tcPr>
                  <w:tcW w:w="0" w:type="auto"/>
                  <w:tcMar>
                    <w:top w:w="30" w:type="dxa"/>
                    <w:left w:w="0" w:type="dxa"/>
                    <w:bottom w:w="30" w:type="dxa"/>
                    <w:right w:w="0" w:type="dxa"/>
                  </w:tcMar>
                </w:tcPr>
                <w:p w14:paraId="0EAD936D" w14:textId="77777777" w:rsidR="002E765E" w:rsidRDefault="00A22D0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33FD7E89" w14:textId="77777777" w:rsidR="002E765E" w:rsidRDefault="00A22D0A">
                  <w:pPr>
                    <w:pStyle w:val="p"/>
                  </w:pPr>
                  <w:r>
                    <w:rPr>
                      <w:rFonts w:ascii="Times New Roman" w:eastAsia="Times New Roman" w:hAnsi="Times New Roman" w:cs="Times New Roman"/>
                      <w:color w:val="000000"/>
                      <w:sz w:val="22"/>
                      <w:szCs w:val="22"/>
                    </w:rPr>
                    <w:t>Choosing an alternative</w:t>
                  </w:r>
                </w:p>
              </w:tc>
              <w:tc>
                <w:tcPr>
                  <w:tcW w:w="0" w:type="auto"/>
                  <w:tcMar>
                    <w:top w:w="30" w:type="dxa"/>
                    <w:left w:w="0" w:type="dxa"/>
                    <w:bottom w:w="30" w:type="dxa"/>
                    <w:right w:w="0" w:type="dxa"/>
                  </w:tcMar>
                </w:tcPr>
                <w:p w14:paraId="1EEC219E" w14:textId="77777777" w:rsidR="002E765E" w:rsidRDefault="00A22D0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3D267B0" w14:textId="77777777" w:rsidR="002E765E" w:rsidRDefault="00A22D0A">
                  <w:pPr>
                    <w:pStyle w:val="p"/>
                  </w:pPr>
                  <w:r>
                    <w:rPr>
                      <w:rFonts w:ascii="Times New Roman" w:eastAsia="Times New Roman" w:hAnsi="Times New Roman" w:cs="Times New Roman"/>
                      <w:color w:val="000000"/>
                      <w:sz w:val="22"/>
                      <w:szCs w:val="22"/>
                    </w:rPr>
                    <w:t>Identifying and defining the problem</w:t>
                  </w:r>
                </w:p>
              </w:tc>
            </w:tr>
            <w:tr w:rsidR="002E765E" w14:paraId="2E2F7DB5" w14:textId="77777777">
              <w:tc>
                <w:tcPr>
                  <w:tcW w:w="400" w:type="dxa"/>
                  <w:tcMar>
                    <w:top w:w="0" w:type="dxa"/>
                    <w:left w:w="0" w:type="dxa"/>
                    <w:bottom w:w="0" w:type="dxa"/>
                    <w:right w:w="0" w:type="dxa"/>
                  </w:tcMar>
                </w:tcPr>
                <w:p w14:paraId="5D76D16D" w14:textId="77777777" w:rsidR="002E765E" w:rsidRDefault="00A22D0A">
                  <w:r>
                    <w:rPr>
                      <w:color w:val="000000"/>
                      <w:sz w:val="20"/>
                      <w:szCs w:val="20"/>
                    </w:rPr>
                    <w:t> </w:t>
                  </w:r>
                </w:p>
              </w:tc>
              <w:tc>
                <w:tcPr>
                  <w:tcW w:w="0" w:type="auto"/>
                  <w:tcMar>
                    <w:top w:w="30" w:type="dxa"/>
                    <w:left w:w="0" w:type="dxa"/>
                    <w:bottom w:w="30" w:type="dxa"/>
                    <w:right w:w="0" w:type="dxa"/>
                  </w:tcMar>
                </w:tcPr>
                <w:p w14:paraId="324D1B8A" w14:textId="77777777" w:rsidR="002E765E" w:rsidRDefault="00A22D0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532647E9" w14:textId="77777777" w:rsidR="002E765E" w:rsidRDefault="00A22D0A">
                  <w:pPr>
                    <w:pStyle w:val="p"/>
                  </w:pPr>
                  <w:r>
                    <w:rPr>
                      <w:rFonts w:ascii="Times New Roman" w:eastAsia="Times New Roman" w:hAnsi="Times New Roman" w:cs="Times New Roman"/>
                      <w:color w:val="000000"/>
                      <w:sz w:val="22"/>
                      <w:szCs w:val="22"/>
                    </w:rPr>
                    <w:t>Evaluating the alternatives</w:t>
                  </w:r>
                </w:p>
              </w:tc>
              <w:tc>
                <w:tcPr>
                  <w:tcW w:w="0" w:type="auto"/>
                  <w:tcMar>
                    <w:top w:w="30" w:type="dxa"/>
                    <w:left w:w="0" w:type="dxa"/>
                    <w:bottom w:w="30" w:type="dxa"/>
                    <w:right w:w="0" w:type="dxa"/>
                  </w:tcMar>
                </w:tcPr>
                <w:p w14:paraId="7EA19A1F" w14:textId="77777777" w:rsidR="002E765E" w:rsidRDefault="00A22D0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18A2875B" w14:textId="77777777" w:rsidR="002E765E" w:rsidRDefault="00A22D0A">
                  <w:pPr>
                    <w:pStyle w:val="p"/>
                  </w:pPr>
                  <w:r>
                    <w:rPr>
                      <w:rFonts w:ascii="Times New Roman" w:eastAsia="Times New Roman" w:hAnsi="Times New Roman" w:cs="Times New Roman"/>
                      <w:color w:val="000000"/>
                      <w:sz w:val="22"/>
                      <w:szCs w:val="22"/>
                    </w:rPr>
                    <w:t>Determining the set of alternatives</w:t>
                  </w:r>
                </w:p>
              </w:tc>
            </w:tr>
          </w:tbl>
          <w:p w14:paraId="6EF665D0" w14:textId="77777777" w:rsidR="002E765E" w:rsidRDefault="002E765E">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8312"/>
            </w:tblGrid>
            <w:tr w:rsidR="002E765E" w14:paraId="6F20413B" w14:textId="77777777">
              <w:tc>
                <w:tcPr>
                  <w:tcW w:w="0" w:type="auto"/>
                  <w:tcMar>
                    <w:top w:w="30" w:type="dxa"/>
                    <w:left w:w="0" w:type="dxa"/>
                    <w:bottom w:w="30" w:type="dxa"/>
                    <w:right w:w="0" w:type="dxa"/>
                  </w:tcMar>
                </w:tcPr>
                <w:p w14:paraId="7DACCD53"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694DF797" w14:textId="77777777" w:rsidR="002E765E" w:rsidRDefault="00A22D0A">
                  <w:r>
                    <w:rPr>
                      <w:rFonts w:ascii="Times New Roman" w:eastAsia="Times New Roman" w:hAnsi="Times New Roman" w:cs="Times New Roman"/>
                      <w:color w:val="000000"/>
                      <w:sz w:val="22"/>
                      <w:szCs w:val="22"/>
                    </w:rPr>
                    <w:t>b</w:t>
                  </w:r>
                </w:p>
              </w:tc>
            </w:tr>
            <w:tr w:rsidR="002E765E" w14:paraId="415F974E" w14:textId="77777777">
              <w:tc>
                <w:tcPr>
                  <w:tcW w:w="0" w:type="auto"/>
                  <w:tcMar>
                    <w:top w:w="30" w:type="dxa"/>
                    <w:left w:w="0" w:type="dxa"/>
                    <w:bottom w:w="30" w:type="dxa"/>
                    <w:right w:w="0" w:type="dxa"/>
                  </w:tcMar>
                </w:tcPr>
                <w:p w14:paraId="43736B6B"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3DECD2CB" w14:textId="77777777" w:rsidR="002E765E" w:rsidRDefault="00A22D0A">
                  <w:pPr>
                    <w:pStyle w:val="p"/>
                  </w:pPr>
                  <w:r>
                    <w:rPr>
                      <w:rFonts w:ascii="Times New Roman" w:eastAsia="Times New Roman" w:hAnsi="Times New Roman" w:cs="Times New Roman"/>
                      <w:color w:val="000000"/>
                      <w:sz w:val="22"/>
                      <w:szCs w:val="22"/>
                    </w:rPr>
                    <w:t>Step 1 of decision making, identifying and defining the problem, is the most critical. Only if the problem is well-defined, with clear metrics of success or failure (step 2), can a proper approach for solving the problem (steps 3 and 4) be devised. Decision making concludes with the choice of an alternative (step 5).</w:t>
                  </w:r>
                </w:p>
              </w:tc>
            </w:tr>
            <w:tr w:rsidR="002E765E" w14:paraId="798E7E69" w14:textId="77777777">
              <w:tc>
                <w:tcPr>
                  <w:tcW w:w="0" w:type="auto"/>
                  <w:tcMar>
                    <w:top w:w="30" w:type="dxa"/>
                    <w:left w:w="0" w:type="dxa"/>
                    <w:bottom w:w="30" w:type="dxa"/>
                    <w:right w:w="0" w:type="dxa"/>
                  </w:tcMar>
                </w:tcPr>
                <w:p w14:paraId="0B3C51D9"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241CA263" w14:textId="77777777" w:rsidR="002E765E" w:rsidRDefault="00A22D0A">
                  <w:r>
                    <w:rPr>
                      <w:rFonts w:ascii="Times New Roman" w:eastAsia="Times New Roman" w:hAnsi="Times New Roman" w:cs="Times New Roman"/>
                      <w:color w:val="000000"/>
                      <w:sz w:val="22"/>
                      <w:szCs w:val="22"/>
                    </w:rPr>
                    <w:t>1</w:t>
                  </w:r>
                </w:p>
              </w:tc>
            </w:tr>
            <w:tr w:rsidR="002E765E" w14:paraId="591EFD8B" w14:textId="77777777">
              <w:tc>
                <w:tcPr>
                  <w:tcW w:w="0" w:type="auto"/>
                  <w:tcMar>
                    <w:top w:w="30" w:type="dxa"/>
                    <w:left w:w="0" w:type="dxa"/>
                    <w:bottom w:w="30" w:type="dxa"/>
                    <w:right w:w="0" w:type="dxa"/>
                  </w:tcMar>
                </w:tcPr>
                <w:p w14:paraId="6A94892A"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5F5EF662" w14:textId="77777777" w:rsidR="002E765E" w:rsidRDefault="00A22D0A">
                  <w:r>
                    <w:rPr>
                      <w:rFonts w:ascii="Times New Roman" w:eastAsia="Times New Roman" w:hAnsi="Times New Roman" w:cs="Times New Roman"/>
                      <w:color w:val="000000"/>
                      <w:sz w:val="22"/>
                      <w:szCs w:val="22"/>
                    </w:rPr>
                    <w:t>Moderate</w:t>
                  </w:r>
                </w:p>
              </w:tc>
            </w:tr>
            <w:tr w:rsidR="002E765E" w14:paraId="13AB74A0" w14:textId="77777777">
              <w:tc>
                <w:tcPr>
                  <w:tcW w:w="0" w:type="auto"/>
                  <w:tcMar>
                    <w:top w:w="30" w:type="dxa"/>
                    <w:left w:w="0" w:type="dxa"/>
                    <w:bottom w:w="30" w:type="dxa"/>
                    <w:right w:w="0" w:type="dxa"/>
                  </w:tcMar>
                </w:tcPr>
                <w:p w14:paraId="14F1A593"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1569B758" w14:textId="77777777" w:rsidR="002E765E" w:rsidRDefault="00A22D0A">
                  <w:r>
                    <w:rPr>
                      <w:rFonts w:ascii="Times New Roman" w:eastAsia="Times New Roman" w:hAnsi="Times New Roman" w:cs="Times New Roman"/>
                      <w:color w:val="000000"/>
                      <w:sz w:val="22"/>
                      <w:szCs w:val="22"/>
                    </w:rPr>
                    <w:t>DECISION MAKING</w:t>
                  </w:r>
                </w:p>
              </w:tc>
            </w:tr>
            <w:tr w:rsidR="002E765E" w14:paraId="1A81DFD9" w14:textId="77777777">
              <w:tc>
                <w:tcPr>
                  <w:tcW w:w="0" w:type="auto"/>
                  <w:tcMar>
                    <w:top w:w="30" w:type="dxa"/>
                    <w:left w:w="0" w:type="dxa"/>
                    <w:bottom w:w="30" w:type="dxa"/>
                    <w:right w:w="0" w:type="dxa"/>
                  </w:tcMar>
                </w:tcPr>
                <w:p w14:paraId="33A5E6CE"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7E944E04" w14:textId="77777777" w:rsidR="002E765E" w:rsidRDefault="00A22D0A">
                  <w:r>
                    <w:rPr>
                      <w:rFonts w:ascii="Times New Roman" w:eastAsia="Times New Roman" w:hAnsi="Times New Roman" w:cs="Times New Roman"/>
                      <w:color w:val="000000"/>
                      <w:sz w:val="22"/>
                      <w:szCs w:val="22"/>
                    </w:rPr>
                    <w:t>Multiple Choice</w:t>
                  </w:r>
                </w:p>
              </w:tc>
            </w:tr>
            <w:tr w:rsidR="002E765E" w14:paraId="0D840F1A" w14:textId="77777777">
              <w:tc>
                <w:tcPr>
                  <w:tcW w:w="0" w:type="auto"/>
                  <w:tcMar>
                    <w:top w:w="30" w:type="dxa"/>
                    <w:left w:w="0" w:type="dxa"/>
                    <w:bottom w:w="30" w:type="dxa"/>
                    <w:right w:w="0" w:type="dxa"/>
                  </w:tcMar>
                </w:tcPr>
                <w:p w14:paraId="03754CFF"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461778DA" w14:textId="77777777" w:rsidR="002E765E" w:rsidRDefault="00A22D0A">
                  <w:r>
                    <w:rPr>
                      <w:rFonts w:ascii="Times New Roman" w:eastAsia="Times New Roman" w:hAnsi="Times New Roman" w:cs="Times New Roman"/>
                      <w:color w:val="000000"/>
                      <w:sz w:val="22"/>
                      <w:szCs w:val="22"/>
                    </w:rPr>
                    <w:t>False</w:t>
                  </w:r>
                </w:p>
              </w:tc>
            </w:tr>
            <w:tr w:rsidR="002E765E" w14:paraId="45698F10" w14:textId="77777777">
              <w:tc>
                <w:tcPr>
                  <w:tcW w:w="0" w:type="auto"/>
                  <w:tcMar>
                    <w:top w:w="30" w:type="dxa"/>
                    <w:left w:w="0" w:type="dxa"/>
                    <w:bottom w:w="30" w:type="dxa"/>
                    <w:right w:w="0" w:type="dxa"/>
                  </w:tcMar>
                </w:tcPr>
                <w:p w14:paraId="1E440C00"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338D0E47"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29EA9166" w14:textId="77777777">
              <w:tc>
                <w:tcPr>
                  <w:tcW w:w="0" w:type="auto"/>
                  <w:tcMar>
                    <w:top w:w="30" w:type="dxa"/>
                    <w:left w:w="0" w:type="dxa"/>
                    <w:bottom w:w="30" w:type="dxa"/>
                    <w:right w:w="0" w:type="dxa"/>
                  </w:tcMar>
                </w:tcPr>
                <w:p w14:paraId="7DA22769"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50CED5BD" w14:textId="77777777" w:rsidR="002E765E" w:rsidRDefault="00A22D0A">
                  <w:r>
                    <w:rPr>
                      <w:rFonts w:ascii="Times New Roman" w:eastAsia="Times New Roman" w:hAnsi="Times New Roman" w:cs="Times New Roman"/>
                      <w:color w:val="000000"/>
                      <w:sz w:val="22"/>
                      <w:szCs w:val="22"/>
                    </w:rPr>
                    <w:t>Bloom’s: Understand</w:t>
                  </w:r>
                </w:p>
              </w:tc>
            </w:tr>
            <w:tr w:rsidR="002E765E" w14:paraId="324E49A5" w14:textId="77777777">
              <w:tc>
                <w:tcPr>
                  <w:tcW w:w="0" w:type="auto"/>
                  <w:tcMar>
                    <w:top w:w="30" w:type="dxa"/>
                    <w:left w:w="0" w:type="dxa"/>
                    <w:bottom w:w="30" w:type="dxa"/>
                    <w:right w:w="0" w:type="dxa"/>
                  </w:tcMar>
                </w:tcPr>
                <w:p w14:paraId="26D8B273"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6242A8B0" w14:textId="77777777" w:rsidR="002E765E" w:rsidRDefault="00A22D0A">
                  <w:r>
                    <w:rPr>
                      <w:rFonts w:ascii="Times New Roman" w:eastAsia="Times New Roman" w:hAnsi="Times New Roman" w:cs="Times New Roman"/>
                      <w:color w:val="000000"/>
                      <w:sz w:val="22"/>
                      <w:szCs w:val="22"/>
                    </w:rPr>
                    <w:t>3/7/2018 11:03 AM</w:t>
                  </w:r>
                </w:p>
              </w:tc>
            </w:tr>
            <w:tr w:rsidR="002E765E" w14:paraId="5A69E1C7" w14:textId="77777777">
              <w:tc>
                <w:tcPr>
                  <w:tcW w:w="0" w:type="auto"/>
                  <w:tcMar>
                    <w:top w:w="30" w:type="dxa"/>
                    <w:left w:w="0" w:type="dxa"/>
                    <w:bottom w:w="30" w:type="dxa"/>
                    <w:right w:w="0" w:type="dxa"/>
                  </w:tcMar>
                </w:tcPr>
                <w:p w14:paraId="006C1364"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4D308BA4" w14:textId="77777777" w:rsidR="002E765E" w:rsidRDefault="00A22D0A">
                  <w:r>
                    <w:rPr>
                      <w:rFonts w:ascii="Times New Roman" w:eastAsia="Times New Roman" w:hAnsi="Times New Roman" w:cs="Times New Roman"/>
                      <w:color w:val="000000"/>
                      <w:sz w:val="22"/>
                      <w:szCs w:val="22"/>
                    </w:rPr>
                    <w:t>3/7/2018 1:40 PM</w:t>
                  </w:r>
                </w:p>
              </w:tc>
            </w:tr>
          </w:tbl>
          <w:p w14:paraId="2B07745F" w14:textId="77777777" w:rsidR="002E765E" w:rsidRDefault="002E765E"/>
        </w:tc>
      </w:tr>
    </w:tbl>
    <w:p w14:paraId="4EE43E2B"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09EB24D8" w14:textId="77777777">
        <w:tc>
          <w:tcPr>
            <w:tcW w:w="5000" w:type="pct"/>
            <w:tcMar>
              <w:top w:w="0" w:type="dxa"/>
              <w:left w:w="0" w:type="dxa"/>
              <w:bottom w:w="0" w:type="dxa"/>
              <w:right w:w="0" w:type="dxa"/>
            </w:tcMar>
            <w:vAlign w:val="center"/>
          </w:tcPr>
          <w:p w14:paraId="2531D7AE" w14:textId="77777777" w:rsidR="002E765E" w:rsidRDefault="00A22D0A">
            <w:pPr>
              <w:pStyle w:val="p"/>
            </w:pPr>
            <w:r>
              <w:rPr>
                <w:rFonts w:ascii="Times New Roman" w:eastAsia="Times New Roman" w:hAnsi="Times New Roman" w:cs="Times New Roman"/>
                <w:color w:val="000000"/>
                <w:sz w:val="22"/>
                <w:szCs w:val="22"/>
              </w:rPr>
              <w:t>5. Which of the following is not an approach to making decisions?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219"/>
              <w:gridCol w:w="220"/>
              <w:gridCol w:w="1879"/>
            </w:tblGrid>
            <w:tr w:rsidR="002E765E" w14:paraId="09E8A998" w14:textId="77777777">
              <w:tc>
                <w:tcPr>
                  <w:tcW w:w="400" w:type="dxa"/>
                  <w:tcMar>
                    <w:top w:w="0" w:type="dxa"/>
                    <w:left w:w="0" w:type="dxa"/>
                    <w:bottom w:w="0" w:type="dxa"/>
                    <w:right w:w="0" w:type="dxa"/>
                  </w:tcMar>
                </w:tcPr>
                <w:p w14:paraId="042C02CF" w14:textId="77777777" w:rsidR="002E765E" w:rsidRDefault="00A22D0A">
                  <w:r>
                    <w:rPr>
                      <w:color w:val="000000"/>
                      <w:sz w:val="20"/>
                      <w:szCs w:val="20"/>
                    </w:rPr>
                    <w:t> </w:t>
                  </w:r>
                </w:p>
              </w:tc>
              <w:tc>
                <w:tcPr>
                  <w:tcW w:w="0" w:type="auto"/>
                  <w:tcMar>
                    <w:top w:w="30" w:type="dxa"/>
                    <w:left w:w="0" w:type="dxa"/>
                    <w:bottom w:w="30" w:type="dxa"/>
                    <w:right w:w="0" w:type="dxa"/>
                  </w:tcMar>
                </w:tcPr>
                <w:p w14:paraId="27747573" w14:textId="77777777" w:rsidR="002E765E" w:rsidRDefault="00A22D0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39CA83BC" w14:textId="77777777" w:rsidR="002E765E" w:rsidRDefault="00A22D0A">
                  <w:pPr>
                    <w:pStyle w:val="p"/>
                  </w:pPr>
                  <w:r>
                    <w:rPr>
                      <w:rFonts w:ascii="Times New Roman" w:eastAsia="Times New Roman" w:hAnsi="Times New Roman" w:cs="Times New Roman"/>
                      <w:color w:val="000000"/>
                      <w:sz w:val="22"/>
                      <w:szCs w:val="22"/>
                    </w:rPr>
                    <w:t>Tradition</w:t>
                  </w:r>
                </w:p>
              </w:tc>
              <w:tc>
                <w:tcPr>
                  <w:tcW w:w="0" w:type="auto"/>
                  <w:tcMar>
                    <w:top w:w="30" w:type="dxa"/>
                    <w:left w:w="0" w:type="dxa"/>
                    <w:bottom w:w="30" w:type="dxa"/>
                    <w:right w:w="0" w:type="dxa"/>
                  </w:tcMar>
                </w:tcPr>
                <w:p w14:paraId="292C9DAA" w14:textId="77777777" w:rsidR="002E765E" w:rsidRDefault="00A22D0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2FA9387C" w14:textId="77777777" w:rsidR="002E765E" w:rsidRDefault="00A22D0A">
                  <w:pPr>
                    <w:pStyle w:val="p"/>
                  </w:pPr>
                  <w:r>
                    <w:rPr>
                      <w:rFonts w:ascii="Times New Roman" w:eastAsia="Times New Roman" w:hAnsi="Times New Roman" w:cs="Times New Roman"/>
                      <w:color w:val="000000"/>
                      <w:sz w:val="22"/>
                      <w:szCs w:val="22"/>
                    </w:rPr>
                    <w:t>Rules of thumb</w:t>
                  </w:r>
                </w:p>
              </w:tc>
            </w:tr>
            <w:tr w:rsidR="002E765E" w14:paraId="00646806" w14:textId="77777777">
              <w:tc>
                <w:tcPr>
                  <w:tcW w:w="400" w:type="dxa"/>
                  <w:tcMar>
                    <w:top w:w="0" w:type="dxa"/>
                    <w:left w:w="0" w:type="dxa"/>
                    <w:bottom w:w="0" w:type="dxa"/>
                    <w:right w:w="0" w:type="dxa"/>
                  </w:tcMar>
                </w:tcPr>
                <w:p w14:paraId="3DBED6B4" w14:textId="77777777" w:rsidR="002E765E" w:rsidRDefault="00A22D0A">
                  <w:r>
                    <w:rPr>
                      <w:color w:val="000000"/>
                      <w:sz w:val="20"/>
                      <w:szCs w:val="20"/>
                    </w:rPr>
                    <w:t> </w:t>
                  </w:r>
                </w:p>
              </w:tc>
              <w:tc>
                <w:tcPr>
                  <w:tcW w:w="0" w:type="auto"/>
                  <w:tcMar>
                    <w:top w:w="30" w:type="dxa"/>
                    <w:left w:w="0" w:type="dxa"/>
                    <w:bottom w:w="30" w:type="dxa"/>
                    <w:right w:w="0" w:type="dxa"/>
                  </w:tcMar>
                </w:tcPr>
                <w:p w14:paraId="5D3F90DB" w14:textId="77777777" w:rsidR="002E765E" w:rsidRDefault="00A22D0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6AA4F6C0" w14:textId="77777777" w:rsidR="002E765E" w:rsidRDefault="00A22D0A">
                  <w:pPr>
                    <w:pStyle w:val="p"/>
                  </w:pPr>
                  <w:r>
                    <w:rPr>
                      <w:rFonts w:ascii="Times New Roman" w:eastAsia="Times New Roman" w:hAnsi="Times New Roman" w:cs="Times New Roman"/>
                      <w:color w:val="000000"/>
                      <w:sz w:val="22"/>
                      <w:szCs w:val="22"/>
                    </w:rPr>
                    <w:t>Intuition</w:t>
                  </w:r>
                </w:p>
              </w:tc>
              <w:tc>
                <w:tcPr>
                  <w:tcW w:w="0" w:type="auto"/>
                  <w:tcMar>
                    <w:top w:w="30" w:type="dxa"/>
                    <w:left w:w="0" w:type="dxa"/>
                    <w:bottom w:w="30" w:type="dxa"/>
                    <w:right w:w="0" w:type="dxa"/>
                  </w:tcMar>
                </w:tcPr>
                <w:p w14:paraId="559B11BE" w14:textId="77777777" w:rsidR="002E765E" w:rsidRDefault="00A22D0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390498BD" w14:textId="77777777" w:rsidR="002E765E" w:rsidRDefault="00A22D0A">
                  <w:pPr>
                    <w:pStyle w:val="p"/>
                  </w:pPr>
                  <w:r>
                    <w:rPr>
                      <w:rFonts w:ascii="Times New Roman" w:eastAsia="Times New Roman" w:hAnsi="Times New Roman" w:cs="Times New Roman"/>
                      <w:color w:val="000000"/>
                      <w:sz w:val="22"/>
                      <w:szCs w:val="22"/>
                    </w:rPr>
                    <w:t>Guess and check</w:t>
                  </w:r>
                </w:p>
              </w:tc>
            </w:tr>
          </w:tbl>
          <w:p w14:paraId="26F76E18" w14:textId="77777777" w:rsidR="002E765E" w:rsidRDefault="002E765E">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7636"/>
            </w:tblGrid>
            <w:tr w:rsidR="002E765E" w14:paraId="60694CC9" w14:textId="77777777">
              <w:tc>
                <w:tcPr>
                  <w:tcW w:w="0" w:type="auto"/>
                  <w:tcMar>
                    <w:top w:w="30" w:type="dxa"/>
                    <w:left w:w="0" w:type="dxa"/>
                    <w:bottom w:w="30" w:type="dxa"/>
                    <w:right w:w="0" w:type="dxa"/>
                  </w:tcMar>
                </w:tcPr>
                <w:p w14:paraId="7D47663C"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3729FA04" w14:textId="77777777" w:rsidR="002E765E" w:rsidRDefault="00A22D0A">
                  <w:r>
                    <w:rPr>
                      <w:rFonts w:ascii="Times New Roman" w:eastAsia="Times New Roman" w:hAnsi="Times New Roman" w:cs="Times New Roman"/>
                      <w:color w:val="000000"/>
                      <w:sz w:val="22"/>
                      <w:szCs w:val="22"/>
                    </w:rPr>
                    <w:t>d</w:t>
                  </w:r>
                </w:p>
              </w:tc>
            </w:tr>
            <w:tr w:rsidR="002E765E" w14:paraId="59A05215" w14:textId="77777777">
              <w:tc>
                <w:tcPr>
                  <w:tcW w:w="0" w:type="auto"/>
                  <w:tcMar>
                    <w:top w:w="30" w:type="dxa"/>
                    <w:left w:w="0" w:type="dxa"/>
                    <w:bottom w:w="30" w:type="dxa"/>
                    <w:right w:w="0" w:type="dxa"/>
                  </w:tcMar>
                </w:tcPr>
                <w:p w14:paraId="42B392FC"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7E1AB0D3" w14:textId="77777777" w:rsidR="002E765E" w:rsidRDefault="00A22D0A">
                  <w:pPr>
                    <w:pStyle w:val="p"/>
                  </w:pPr>
                  <w:r>
                    <w:rPr>
                      <w:rFonts w:ascii="Times New Roman" w:eastAsia="Times New Roman" w:hAnsi="Times New Roman" w:cs="Times New Roman"/>
                      <w:color w:val="000000"/>
                      <w:sz w:val="22"/>
                      <w:szCs w:val="22"/>
                    </w:rPr>
                    <w:t>There are a number of approaches to making decisions: tradition (“We’ve always done</w:t>
                  </w:r>
                </w:p>
                <w:p w14:paraId="60FE8257" w14:textId="77777777" w:rsidR="002E765E" w:rsidRDefault="00A22D0A">
                  <w:pPr>
                    <w:pStyle w:val="p"/>
                  </w:pPr>
                  <w:r>
                    <w:rPr>
                      <w:rFonts w:ascii="Times New Roman" w:eastAsia="Times New Roman" w:hAnsi="Times New Roman" w:cs="Times New Roman"/>
                      <w:color w:val="000000"/>
                      <w:sz w:val="22"/>
                      <w:szCs w:val="22"/>
                    </w:rPr>
                    <w:t>it this way”), intuition (“gut feeling”), and rules of thumb (“As the restaurant owner, I</w:t>
                  </w:r>
                </w:p>
                <w:p w14:paraId="1EDB2ED5" w14:textId="77777777" w:rsidR="002E765E" w:rsidRDefault="00A22D0A">
                  <w:pPr>
                    <w:pStyle w:val="p"/>
                  </w:pPr>
                  <w:r>
                    <w:rPr>
                      <w:rFonts w:ascii="Times New Roman" w:eastAsia="Times New Roman" w:hAnsi="Times New Roman" w:cs="Times New Roman"/>
                      <w:color w:val="000000"/>
                      <w:sz w:val="22"/>
                      <w:szCs w:val="22"/>
                    </w:rPr>
                    <w:t>schedule twice the number of waiters and cooks on holidays”).</w:t>
                  </w:r>
                </w:p>
              </w:tc>
            </w:tr>
            <w:tr w:rsidR="002E765E" w14:paraId="13136461" w14:textId="77777777">
              <w:tc>
                <w:tcPr>
                  <w:tcW w:w="0" w:type="auto"/>
                  <w:tcMar>
                    <w:top w:w="30" w:type="dxa"/>
                    <w:left w:w="0" w:type="dxa"/>
                    <w:bottom w:w="30" w:type="dxa"/>
                    <w:right w:w="0" w:type="dxa"/>
                  </w:tcMar>
                </w:tcPr>
                <w:p w14:paraId="7679CC03"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39948DDF" w14:textId="77777777" w:rsidR="002E765E" w:rsidRDefault="00A22D0A">
                  <w:r>
                    <w:rPr>
                      <w:rFonts w:ascii="Times New Roman" w:eastAsia="Times New Roman" w:hAnsi="Times New Roman" w:cs="Times New Roman"/>
                      <w:color w:val="000000"/>
                      <w:sz w:val="22"/>
                      <w:szCs w:val="22"/>
                    </w:rPr>
                    <w:t>1</w:t>
                  </w:r>
                </w:p>
              </w:tc>
            </w:tr>
            <w:tr w:rsidR="002E765E" w14:paraId="01347BEC" w14:textId="77777777">
              <w:tc>
                <w:tcPr>
                  <w:tcW w:w="0" w:type="auto"/>
                  <w:tcMar>
                    <w:top w:w="30" w:type="dxa"/>
                    <w:left w:w="0" w:type="dxa"/>
                    <w:bottom w:w="30" w:type="dxa"/>
                    <w:right w:w="0" w:type="dxa"/>
                  </w:tcMar>
                </w:tcPr>
                <w:p w14:paraId="69FE91D6"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662DAC36" w14:textId="77777777" w:rsidR="002E765E" w:rsidRDefault="00A22D0A">
                  <w:r>
                    <w:rPr>
                      <w:rFonts w:ascii="Times New Roman" w:eastAsia="Times New Roman" w:hAnsi="Times New Roman" w:cs="Times New Roman"/>
                      <w:color w:val="000000"/>
                      <w:sz w:val="22"/>
                      <w:szCs w:val="22"/>
                    </w:rPr>
                    <w:t>Moderate</w:t>
                  </w:r>
                </w:p>
              </w:tc>
            </w:tr>
            <w:tr w:rsidR="002E765E" w14:paraId="01AE497D" w14:textId="77777777">
              <w:tc>
                <w:tcPr>
                  <w:tcW w:w="0" w:type="auto"/>
                  <w:tcMar>
                    <w:top w:w="30" w:type="dxa"/>
                    <w:left w:w="0" w:type="dxa"/>
                    <w:bottom w:w="30" w:type="dxa"/>
                    <w:right w:w="0" w:type="dxa"/>
                  </w:tcMar>
                </w:tcPr>
                <w:p w14:paraId="5582BA37" w14:textId="77777777" w:rsidR="002E765E" w:rsidRDefault="00A22D0A">
                  <w:r>
                    <w:rPr>
                      <w:rFonts w:ascii="Times New Roman" w:eastAsia="Times New Roman" w:hAnsi="Times New Roman" w:cs="Times New Roman"/>
                      <w:i/>
                      <w:iCs/>
                      <w:color w:val="000000"/>
                      <w:sz w:val="22"/>
                      <w:szCs w:val="22"/>
                    </w:rPr>
                    <w:lastRenderedPageBreak/>
                    <w:t>REFERENCES:  </w:t>
                  </w:r>
                </w:p>
              </w:tc>
              <w:tc>
                <w:tcPr>
                  <w:tcW w:w="0" w:type="auto"/>
                  <w:tcMar>
                    <w:top w:w="30" w:type="dxa"/>
                    <w:left w:w="0" w:type="dxa"/>
                    <w:bottom w:w="30" w:type="dxa"/>
                    <w:right w:w="0" w:type="dxa"/>
                  </w:tcMar>
                </w:tcPr>
                <w:p w14:paraId="132EB3A4" w14:textId="77777777" w:rsidR="002E765E" w:rsidRDefault="00A22D0A">
                  <w:r>
                    <w:rPr>
                      <w:rFonts w:ascii="Times New Roman" w:eastAsia="Times New Roman" w:hAnsi="Times New Roman" w:cs="Times New Roman"/>
                      <w:color w:val="000000"/>
                      <w:sz w:val="22"/>
                      <w:szCs w:val="22"/>
                    </w:rPr>
                    <w:t>BUSINESS ANALYTICS DEFINED</w:t>
                  </w:r>
                </w:p>
              </w:tc>
            </w:tr>
            <w:tr w:rsidR="002E765E" w14:paraId="3FEAAC82" w14:textId="77777777">
              <w:tc>
                <w:tcPr>
                  <w:tcW w:w="0" w:type="auto"/>
                  <w:tcMar>
                    <w:top w:w="30" w:type="dxa"/>
                    <w:left w:w="0" w:type="dxa"/>
                    <w:bottom w:w="30" w:type="dxa"/>
                    <w:right w:w="0" w:type="dxa"/>
                  </w:tcMar>
                </w:tcPr>
                <w:p w14:paraId="1645E8A6"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12FAF08A" w14:textId="77777777" w:rsidR="002E765E" w:rsidRDefault="00A22D0A">
                  <w:r>
                    <w:rPr>
                      <w:rFonts w:ascii="Times New Roman" w:eastAsia="Times New Roman" w:hAnsi="Times New Roman" w:cs="Times New Roman"/>
                      <w:color w:val="000000"/>
                      <w:sz w:val="22"/>
                      <w:szCs w:val="22"/>
                    </w:rPr>
                    <w:t>Multiple Choice</w:t>
                  </w:r>
                </w:p>
              </w:tc>
            </w:tr>
            <w:tr w:rsidR="002E765E" w14:paraId="4B1C6C71" w14:textId="77777777">
              <w:tc>
                <w:tcPr>
                  <w:tcW w:w="0" w:type="auto"/>
                  <w:tcMar>
                    <w:top w:w="30" w:type="dxa"/>
                    <w:left w:w="0" w:type="dxa"/>
                    <w:bottom w:w="30" w:type="dxa"/>
                    <w:right w:w="0" w:type="dxa"/>
                  </w:tcMar>
                </w:tcPr>
                <w:p w14:paraId="28E8D0EB"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06A38B1C" w14:textId="77777777" w:rsidR="002E765E" w:rsidRDefault="00A22D0A">
                  <w:r>
                    <w:rPr>
                      <w:rFonts w:ascii="Times New Roman" w:eastAsia="Times New Roman" w:hAnsi="Times New Roman" w:cs="Times New Roman"/>
                      <w:color w:val="000000"/>
                      <w:sz w:val="22"/>
                      <w:szCs w:val="22"/>
                    </w:rPr>
                    <w:t>False</w:t>
                  </w:r>
                </w:p>
              </w:tc>
            </w:tr>
            <w:tr w:rsidR="002E765E" w14:paraId="102F77EF" w14:textId="77777777">
              <w:tc>
                <w:tcPr>
                  <w:tcW w:w="0" w:type="auto"/>
                  <w:tcMar>
                    <w:top w:w="30" w:type="dxa"/>
                    <w:left w:w="0" w:type="dxa"/>
                    <w:bottom w:w="30" w:type="dxa"/>
                    <w:right w:w="0" w:type="dxa"/>
                  </w:tcMar>
                </w:tcPr>
                <w:p w14:paraId="1C78F887"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67E325D6"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260BCC86" w14:textId="77777777">
              <w:tc>
                <w:tcPr>
                  <w:tcW w:w="0" w:type="auto"/>
                  <w:tcMar>
                    <w:top w:w="30" w:type="dxa"/>
                    <w:left w:w="0" w:type="dxa"/>
                    <w:bottom w:w="30" w:type="dxa"/>
                    <w:right w:w="0" w:type="dxa"/>
                  </w:tcMar>
                </w:tcPr>
                <w:p w14:paraId="0818C29A"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38EE38F4" w14:textId="77777777" w:rsidR="002E765E" w:rsidRDefault="00A22D0A">
                  <w:r>
                    <w:rPr>
                      <w:rFonts w:ascii="Times New Roman" w:eastAsia="Times New Roman" w:hAnsi="Times New Roman" w:cs="Times New Roman"/>
                      <w:color w:val="000000"/>
                      <w:sz w:val="22"/>
                      <w:szCs w:val="22"/>
                    </w:rPr>
                    <w:t>Bloom’s: Understand</w:t>
                  </w:r>
                </w:p>
              </w:tc>
            </w:tr>
            <w:tr w:rsidR="002E765E" w14:paraId="0DAB1B2D" w14:textId="77777777">
              <w:tc>
                <w:tcPr>
                  <w:tcW w:w="0" w:type="auto"/>
                  <w:tcMar>
                    <w:top w:w="30" w:type="dxa"/>
                    <w:left w:w="0" w:type="dxa"/>
                    <w:bottom w:w="30" w:type="dxa"/>
                    <w:right w:w="0" w:type="dxa"/>
                  </w:tcMar>
                </w:tcPr>
                <w:p w14:paraId="2DB1E907"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1D457BCD" w14:textId="77777777" w:rsidR="002E765E" w:rsidRDefault="00A22D0A">
                  <w:r>
                    <w:rPr>
                      <w:rFonts w:ascii="Times New Roman" w:eastAsia="Times New Roman" w:hAnsi="Times New Roman" w:cs="Times New Roman"/>
                      <w:color w:val="000000"/>
                      <w:sz w:val="22"/>
                      <w:szCs w:val="22"/>
                    </w:rPr>
                    <w:t>1/23/2018 10:15 AM</w:t>
                  </w:r>
                </w:p>
              </w:tc>
            </w:tr>
            <w:tr w:rsidR="002E765E" w14:paraId="6BC08AF4" w14:textId="77777777">
              <w:tc>
                <w:tcPr>
                  <w:tcW w:w="0" w:type="auto"/>
                  <w:tcMar>
                    <w:top w:w="30" w:type="dxa"/>
                    <w:left w:w="0" w:type="dxa"/>
                    <w:bottom w:w="30" w:type="dxa"/>
                    <w:right w:w="0" w:type="dxa"/>
                  </w:tcMar>
                </w:tcPr>
                <w:p w14:paraId="783E4D8F"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09325A58" w14:textId="77777777" w:rsidR="002E765E" w:rsidRDefault="00A22D0A">
                  <w:r>
                    <w:rPr>
                      <w:rFonts w:ascii="Times New Roman" w:eastAsia="Times New Roman" w:hAnsi="Times New Roman" w:cs="Times New Roman"/>
                      <w:color w:val="000000"/>
                      <w:sz w:val="22"/>
                      <w:szCs w:val="22"/>
                    </w:rPr>
                    <w:t>3/28/2018 2:22 PM</w:t>
                  </w:r>
                </w:p>
              </w:tc>
            </w:tr>
          </w:tbl>
          <w:p w14:paraId="549F9A31" w14:textId="77777777" w:rsidR="002E765E" w:rsidRDefault="002E765E"/>
        </w:tc>
      </w:tr>
    </w:tbl>
    <w:p w14:paraId="1CF11A2F"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345E9365" w14:textId="77777777">
        <w:tc>
          <w:tcPr>
            <w:tcW w:w="5000" w:type="pct"/>
            <w:tcMar>
              <w:top w:w="0" w:type="dxa"/>
              <w:left w:w="0" w:type="dxa"/>
              <w:bottom w:w="0" w:type="dxa"/>
              <w:right w:w="0" w:type="dxa"/>
            </w:tcMar>
            <w:vAlign w:val="center"/>
          </w:tcPr>
          <w:p w14:paraId="68863AE3" w14:textId="77777777" w:rsidR="002E765E" w:rsidRDefault="00A22D0A">
            <w:pPr>
              <w:pStyle w:val="p"/>
            </w:pPr>
            <w:r>
              <w:rPr>
                <w:rFonts w:ascii="Times New Roman" w:eastAsia="Times New Roman" w:hAnsi="Times New Roman" w:cs="Times New Roman"/>
                <w:color w:val="000000"/>
                <w:sz w:val="22"/>
                <w:szCs w:val="22"/>
              </w:rPr>
              <w:t>6. Data-driven decision making tends to decrease a firm's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598"/>
              <w:gridCol w:w="220"/>
              <w:gridCol w:w="1531"/>
            </w:tblGrid>
            <w:tr w:rsidR="002E765E" w14:paraId="3EE6349A" w14:textId="77777777">
              <w:tc>
                <w:tcPr>
                  <w:tcW w:w="400" w:type="dxa"/>
                  <w:tcMar>
                    <w:top w:w="0" w:type="dxa"/>
                    <w:left w:w="0" w:type="dxa"/>
                    <w:bottom w:w="0" w:type="dxa"/>
                    <w:right w:w="0" w:type="dxa"/>
                  </w:tcMar>
                </w:tcPr>
                <w:p w14:paraId="008E110D" w14:textId="77777777" w:rsidR="002E765E" w:rsidRDefault="00A22D0A">
                  <w:r>
                    <w:rPr>
                      <w:color w:val="000000"/>
                      <w:sz w:val="20"/>
                      <w:szCs w:val="20"/>
                    </w:rPr>
                    <w:t> </w:t>
                  </w:r>
                </w:p>
              </w:tc>
              <w:tc>
                <w:tcPr>
                  <w:tcW w:w="0" w:type="auto"/>
                  <w:tcMar>
                    <w:top w:w="30" w:type="dxa"/>
                    <w:left w:w="0" w:type="dxa"/>
                    <w:bottom w:w="30" w:type="dxa"/>
                    <w:right w:w="0" w:type="dxa"/>
                  </w:tcMar>
                </w:tcPr>
                <w:p w14:paraId="6530D97E" w14:textId="77777777" w:rsidR="002E765E" w:rsidRDefault="00A22D0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1E149257" w14:textId="77777777" w:rsidR="002E765E" w:rsidRDefault="00A22D0A">
                  <w:pPr>
                    <w:pStyle w:val="p"/>
                  </w:pPr>
                  <w:r>
                    <w:rPr>
                      <w:rFonts w:ascii="Times New Roman" w:eastAsia="Times New Roman" w:hAnsi="Times New Roman" w:cs="Times New Roman"/>
                      <w:color w:val="000000"/>
                      <w:sz w:val="22"/>
                      <w:szCs w:val="22"/>
                    </w:rPr>
                    <w:t>market value.</w:t>
                  </w:r>
                </w:p>
              </w:tc>
              <w:tc>
                <w:tcPr>
                  <w:tcW w:w="0" w:type="auto"/>
                  <w:tcMar>
                    <w:top w:w="30" w:type="dxa"/>
                    <w:left w:w="0" w:type="dxa"/>
                    <w:bottom w:w="30" w:type="dxa"/>
                    <w:right w:w="0" w:type="dxa"/>
                  </w:tcMar>
                </w:tcPr>
                <w:p w14:paraId="163ED133" w14:textId="77777777" w:rsidR="002E765E" w:rsidRDefault="00A22D0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02EC50D9" w14:textId="77777777" w:rsidR="002E765E" w:rsidRDefault="00A22D0A">
                  <w:pPr>
                    <w:pStyle w:val="p"/>
                  </w:pPr>
                  <w:r>
                    <w:rPr>
                      <w:rFonts w:ascii="Times New Roman" w:eastAsia="Times New Roman" w:hAnsi="Times New Roman" w:cs="Times New Roman"/>
                      <w:color w:val="000000"/>
                      <w:sz w:val="22"/>
                      <w:szCs w:val="22"/>
                    </w:rPr>
                    <w:t>productivity.</w:t>
                  </w:r>
                </w:p>
              </w:tc>
            </w:tr>
            <w:tr w:rsidR="002E765E" w14:paraId="70AC259E" w14:textId="77777777">
              <w:tc>
                <w:tcPr>
                  <w:tcW w:w="400" w:type="dxa"/>
                  <w:tcMar>
                    <w:top w:w="0" w:type="dxa"/>
                    <w:left w:w="0" w:type="dxa"/>
                    <w:bottom w:w="0" w:type="dxa"/>
                    <w:right w:w="0" w:type="dxa"/>
                  </w:tcMar>
                </w:tcPr>
                <w:p w14:paraId="207CD263" w14:textId="77777777" w:rsidR="002E765E" w:rsidRDefault="00A22D0A">
                  <w:r>
                    <w:rPr>
                      <w:color w:val="000000"/>
                      <w:sz w:val="20"/>
                      <w:szCs w:val="20"/>
                    </w:rPr>
                    <w:t> </w:t>
                  </w:r>
                </w:p>
              </w:tc>
              <w:tc>
                <w:tcPr>
                  <w:tcW w:w="0" w:type="auto"/>
                  <w:tcMar>
                    <w:top w:w="30" w:type="dxa"/>
                    <w:left w:w="0" w:type="dxa"/>
                    <w:bottom w:w="30" w:type="dxa"/>
                    <w:right w:w="0" w:type="dxa"/>
                  </w:tcMar>
                </w:tcPr>
                <w:p w14:paraId="6F9FF3A8" w14:textId="77777777" w:rsidR="002E765E" w:rsidRDefault="00A22D0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6653701C" w14:textId="77777777" w:rsidR="002E765E" w:rsidRDefault="00A22D0A">
                  <w:pPr>
                    <w:pStyle w:val="p"/>
                  </w:pPr>
                  <w:r>
                    <w:rPr>
                      <w:rFonts w:ascii="Times New Roman" w:eastAsia="Times New Roman" w:hAnsi="Times New Roman" w:cs="Times New Roman"/>
                      <w:color w:val="000000"/>
                      <w:sz w:val="22"/>
                      <w:szCs w:val="22"/>
                    </w:rPr>
                    <w:t>risk.</w:t>
                  </w:r>
                </w:p>
              </w:tc>
              <w:tc>
                <w:tcPr>
                  <w:tcW w:w="0" w:type="auto"/>
                  <w:tcMar>
                    <w:top w:w="30" w:type="dxa"/>
                    <w:left w:w="0" w:type="dxa"/>
                    <w:bottom w:w="30" w:type="dxa"/>
                    <w:right w:w="0" w:type="dxa"/>
                  </w:tcMar>
                </w:tcPr>
                <w:p w14:paraId="2A00DA95" w14:textId="77777777" w:rsidR="002E765E" w:rsidRDefault="00A22D0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7DCE5BFE" w14:textId="77777777" w:rsidR="002E765E" w:rsidRDefault="00A22D0A">
                  <w:pPr>
                    <w:pStyle w:val="p"/>
                  </w:pPr>
                  <w:r>
                    <w:rPr>
                      <w:rFonts w:ascii="Times New Roman" w:eastAsia="Times New Roman" w:hAnsi="Times New Roman" w:cs="Times New Roman"/>
                      <w:color w:val="000000"/>
                      <w:sz w:val="22"/>
                      <w:szCs w:val="22"/>
                    </w:rPr>
                    <w:t>profit.</w:t>
                  </w:r>
                </w:p>
              </w:tc>
            </w:tr>
          </w:tbl>
          <w:p w14:paraId="172C1277" w14:textId="77777777" w:rsidR="002E765E" w:rsidRDefault="002E765E">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8312"/>
            </w:tblGrid>
            <w:tr w:rsidR="002E765E" w14:paraId="0ADBCDA7" w14:textId="77777777">
              <w:tc>
                <w:tcPr>
                  <w:tcW w:w="0" w:type="auto"/>
                  <w:tcMar>
                    <w:top w:w="30" w:type="dxa"/>
                    <w:left w:w="0" w:type="dxa"/>
                    <w:bottom w:w="30" w:type="dxa"/>
                    <w:right w:w="0" w:type="dxa"/>
                  </w:tcMar>
                </w:tcPr>
                <w:p w14:paraId="10CD20A5"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286A235F" w14:textId="77777777" w:rsidR="002E765E" w:rsidRDefault="00A22D0A">
                  <w:r>
                    <w:rPr>
                      <w:rFonts w:ascii="Times New Roman" w:eastAsia="Times New Roman" w:hAnsi="Times New Roman" w:cs="Times New Roman"/>
                      <w:color w:val="000000"/>
                      <w:sz w:val="22"/>
                      <w:szCs w:val="22"/>
                    </w:rPr>
                    <w:t>c</w:t>
                  </w:r>
                </w:p>
              </w:tc>
            </w:tr>
            <w:tr w:rsidR="002E765E" w14:paraId="4B45CF2B" w14:textId="77777777">
              <w:tc>
                <w:tcPr>
                  <w:tcW w:w="0" w:type="auto"/>
                  <w:tcMar>
                    <w:top w:w="30" w:type="dxa"/>
                    <w:left w:w="0" w:type="dxa"/>
                    <w:bottom w:w="30" w:type="dxa"/>
                    <w:right w:w="0" w:type="dxa"/>
                  </w:tcMar>
                </w:tcPr>
                <w:p w14:paraId="2D6D46DA"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5443E21A" w14:textId="77777777" w:rsidR="002E765E" w:rsidRDefault="00A22D0A">
                  <w:pPr>
                    <w:pStyle w:val="p"/>
                  </w:pPr>
                  <w:r>
                    <w:rPr>
                      <w:rFonts w:ascii="Times New Roman" w:eastAsia="Times New Roman" w:hAnsi="Times New Roman" w:cs="Times New Roman"/>
                      <w:color w:val="000000"/>
                      <w:sz w:val="22"/>
                      <w:szCs w:val="22"/>
                    </w:rPr>
                    <w:t>Firms guided by data-driven decision making have higher productivity and market value and increased output and profitability.</w:t>
                  </w:r>
                </w:p>
              </w:tc>
            </w:tr>
            <w:tr w:rsidR="002E765E" w14:paraId="263836A8" w14:textId="77777777">
              <w:tc>
                <w:tcPr>
                  <w:tcW w:w="0" w:type="auto"/>
                  <w:tcMar>
                    <w:top w:w="30" w:type="dxa"/>
                    <w:left w:w="0" w:type="dxa"/>
                    <w:bottom w:w="30" w:type="dxa"/>
                    <w:right w:w="0" w:type="dxa"/>
                  </w:tcMar>
                </w:tcPr>
                <w:p w14:paraId="502988A6"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646C34F3" w14:textId="77777777" w:rsidR="002E765E" w:rsidRDefault="00A22D0A">
                  <w:r>
                    <w:rPr>
                      <w:rFonts w:ascii="Times New Roman" w:eastAsia="Times New Roman" w:hAnsi="Times New Roman" w:cs="Times New Roman"/>
                      <w:color w:val="000000"/>
                      <w:sz w:val="22"/>
                      <w:szCs w:val="22"/>
                    </w:rPr>
                    <w:t>1</w:t>
                  </w:r>
                </w:p>
              </w:tc>
            </w:tr>
            <w:tr w:rsidR="002E765E" w14:paraId="6D2C3B85" w14:textId="77777777">
              <w:tc>
                <w:tcPr>
                  <w:tcW w:w="0" w:type="auto"/>
                  <w:tcMar>
                    <w:top w:w="30" w:type="dxa"/>
                    <w:left w:w="0" w:type="dxa"/>
                    <w:bottom w:w="30" w:type="dxa"/>
                    <w:right w:w="0" w:type="dxa"/>
                  </w:tcMar>
                </w:tcPr>
                <w:p w14:paraId="55957F7B"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63487137" w14:textId="77777777" w:rsidR="002E765E" w:rsidRDefault="00A22D0A">
                  <w:r>
                    <w:rPr>
                      <w:rFonts w:ascii="Times New Roman" w:eastAsia="Times New Roman" w:hAnsi="Times New Roman" w:cs="Times New Roman"/>
                      <w:color w:val="000000"/>
                      <w:sz w:val="22"/>
                      <w:szCs w:val="22"/>
                    </w:rPr>
                    <w:t>Moderate</w:t>
                  </w:r>
                </w:p>
              </w:tc>
            </w:tr>
            <w:tr w:rsidR="002E765E" w14:paraId="0D39D104" w14:textId="77777777">
              <w:tc>
                <w:tcPr>
                  <w:tcW w:w="0" w:type="auto"/>
                  <w:tcMar>
                    <w:top w:w="30" w:type="dxa"/>
                    <w:left w:w="0" w:type="dxa"/>
                    <w:bottom w:w="30" w:type="dxa"/>
                    <w:right w:w="0" w:type="dxa"/>
                  </w:tcMar>
                </w:tcPr>
                <w:p w14:paraId="54F456C6"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3CB1D4B4" w14:textId="77777777" w:rsidR="002E765E" w:rsidRDefault="00A22D0A">
                  <w:r>
                    <w:rPr>
                      <w:rFonts w:ascii="Times New Roman" w:eastAsia="Times New Roman" w:hAnsi="Times New Roman" w:cs="Times New Roman"/>
                      <w:color w:val="000000"/>
                      <w:sz w:val="22"/>
                      <w:szCs w:val="22"/>
                    </w:rPr>
                    <w:t>BUSINESS ANALYTICS DEFINED</w:t>
                  </w:r>
                </w:p>
              </w:tc>
            </w:tr>
            <w:tr w:rsidR="002E765E" w14:paraId="60578712" w14:textId="77777777">
              <w:tc>
                <w:tcPr>
                  <w:tcW w:w="0" w:type="auto"/>
                  <w:tcMar>
                    <w:top w:w="30" w:type="dxa"/>
                    <w:left w:w="0" w:type="dxa"/>
                    <w:bottom w:w="30" w:type="dxa"/>
                    <w:right w:w="0" w:type="dxa"/>
                  </w:tcMar>
                </w:tcPr>
                <w:p w14:paraId="7E142ED6"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6755C445" w14:textId="77777777" w:rsidR="002E765E" w:rsidRDefault="00A22D0A">
                  <w:r>
                    <w:rPr>
                      <w:rFonts w:ascii="Times New Roman" w:eastAsia="Times New Roman" w:hAnsi="Times New Roman" w:cs="Times New Roman"/>
                      <w:color w:val="000000"/>
                      <w:sz w:val="22"/>
                      <w:szCs w:val="22"/>
                    </w:rPr>
                    <w:t>Multiple Choice</w:t>
                  </w:r>
                </w:p>
              </w:tc>
            </w:tr>
            <w:tr w:rsidR="002E765E" w14:paraId="69DE5097" w14:textId="77777777">
              <w:tc>
                <w:tcPr>
                  <w:tcW w:w="0" w:type="auto"/>
                  <w:tcMar>
                    <w:top w:w="30" w:type="dxa"/>
                    <w:left w:w="0" w:type="dxa"/>
                    <w:bottom w:w="30" w:type="dxa"/>
                    <w:right w:w="0" w:type="dxa"/>
                  </w:tcMar>
                </w:tcPr>
                <w:p w14:paraId="18E5AEFC"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3E76AD2C" w14:textId="77777777" w:rsidR="002E765E" w:rsidRDefault="00A22D0A">
                  <w:r>
                    <w:rPr>
                      <w:rFonts w:ascii="Times New Roman" w:eastAsia="Times New Roman" w:hAnsi="Times New Roman" w:cs="Times New Roman"/>
                      <w:color w:val="000000"/>
                      <w:sz w:val="22"/>
                      <w:szCs w:val="22"/>
                    </w:rPr>
                    <w:t>False</w:t>
                  </w:r>
                </w:p>
              </w:tc>
            </w:tr>
            <w:tr w:rsidR="002E765E" w14:paraId="1FD6A956" w14:textId="77777777">
              <w:tc>
                <w:tcPr>
                  <w:tcW w:w="0" w:type="auto"/>
                  <w:tcMar>
                    <w:top w:w="30" w:type="dxa"/>
                    <w:left w:w="0" w:type="dxa"/>
                    <w:bottom w:w="30" w:type="dxa"/>
                    <w:right w:w="0" w:type="dxa"/>
                  </w:tcMar>
                </w:tcPr>
                <w:p w14:paraId="10C6A85F"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3035ED20"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283092BF" w14:textId="77777777">
              <w:tc>
                <w:tcPr>
                  <w:tcW w:w="0" w:type="auto"/>
                  <w:tcMar>
                    <w:top w:w="30" w:type="dxa"/>
                    <w:left w:w="0" w:type="dxa"/>
                    <w:bottom w:w="30" w:type="dxa"/>
                    <w:right w:w="0" w:type="dxa"/>
                  </w:tcMar>
                </w:tcPr>
                <w:p w14:paraId="092B1160"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54464E24" w14:textId="77777777" w:rsidR="002E765E" w:rsidRDefault="00A22D0A">
                  <w:r>
                    <w:rPr>
                      <w:rFonts w:ascii="Times New Roman" w:eastAsia="Times New Roman" w:hAnsi="Times New Roman" w:cs="Times New Roman"/>
                      <w:color w:val="000000"/>
                      <w:sz w:val="22"/>
                      <w:szCs w:val="22"/>
                    </w:rPr>
                    <w:t>Bloom’s: Understand</w:t>
                  </w:r>
                </w:p>
              </w:tc>
            </w:tr>
            <w:tr w:rsidR="002E765E" w14:paraId="7583A64F" w14:textId="77777777">
              <w:tc>
                <w:tcPr>
                  <w:tcW w:w="0" w:type="auto"/>
                  <w:tcMar>
                    <w:top w:w="30" w:type="dxa"/>
                    <w:left w:w="0" w:type="dxa"/>
                    <w:bottom w:w="30" w:type="dxa"/>
                    <w:right w:w="0" w:type="dxa"/>
                  </w:tcMar>
                </w:tcPr>
                <w:p w14:paraId="6A7A70CB"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7645F98E" w14:textId="77777777" w:rsidR="002E765E" w:rsidRDefault="00A22D0A">
                  <w:r>
                    <w:rPr>
                      <w:rFonts w:ascii="Times New Roman" w:eastAsia="Times New Roman" w:hAnsi="Times New Roman" w:cs="Times New Roman"/>
                      <w:color w:val="000000"/>
                      <w:sz w:val="22"/>
                      <w:szCs w:val="22"/>
                    </w:rPr>
                    <w:t>1/23/2018 10:15 AM</w:t>
                  </w:r>
                </w:p>
              </w:tc>
            </w:tr>
            <w:tr w:rsidR="002E765E" w14:paraId="3097087A" w14:textId="77777777">
              <w:tc>
                <w:tcPr>
                  <w:tcW w:w="0" w:type="auto"/>
                  <w:tcMar>
                    <w:top w:w="30" w:type="dxa"/>
                    <w:left w:w="0" w:type="dxa"/>
                    <w:bottom w:w="30" w:type="dxa"/>
                    <w:right w:w="0" w:type="dxa"/>
                  </w:tcMar>
                </w:tcPr>
                <w:p w14:paraId="569009ED"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6ED9B238" w14:textId="77777777" w:rsidR="002E765E" w:rsidRDefault="00A22D0A">
                  <w:r>
                    <w:rPr>
                      <w:rFonts w:ascii="Times New Roman" w:eastAsia="Times New Roman" w:hAnsi="Times New Roman" w:cs="Times New Roman"/>
                      <w:color w:val="000000"/>
                      <w:sz w:val="22"/>
                      <w:szCs w:val="22"/>
                    </w:rPr>
                    <w:t>3/7/2018 10:56 AM</w:t>
                  </w:r>
                </w:p>
              </w:tc>
            </w:tr>
          </w:tbl>
          <w:p w14:paraId="2D2D0D28" w14:textId="77777777" w:rsidR="002E765E" w:rsidRDefault="002E765E"/>
        </w:tc>
      </w:tr>
    </w:tbl>
    <w:p w14:paraId="2B4957B1"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62133004" w14:textId="77777777">
        <w:tc>
          <w:tcPr>
            <w:tcW w:w="5000" w:type="pct"/>
            <w:tcMar>
              <w:top w:w="0" w:type="dxa"/>
              <w:left w:w="0" w:type="dxa"/>
              <w:bottom w:w="0" w:type="dxa"/>
              <w:right w:w="0" w:type="dxa"/>
            </w:tcMar>
            <w:vAlign w:val="center"/>
          </w:tcPr>
          <w:p w14:paraId="37B5FE83" w14:textId="77777777" w:rsidR="002E765E" w:rsidRDefault="00A22D0A">
            <w:pPr>
              <w:pStyle w:val="p"/>
            </w:pPr>
            <w:r>
              <w:rPr>
                <w:rFonts w:ascii="Times New Roman" w:eastAsia="Times New Roman" w:hAnsi="Times New Roman" w:cs="Times New Roman"/>
                <w:color w:val="000000"/>
                <w:sz w:val="22"/>
                <w:szCs w:val="22"/>
              </w:rPr>
              <w:t>7. Data dashboards are a type of _________ analytics.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439"/>
              <w:gridCol w:w="220"/>
              <w:gridCol w:w="1366"/>
            </w:tblGrid>
            <w:tr w:rsidR="002E765E" w14:paraId="44FF95B6" w14:textId="77777777">
              <w:tc>
                <w:tcPr>
                  <w:tcW w:w="400" w:type="dxa"/>
                  <w:tcMar>
                    <w:top w:w="0" w:type="dxa"/>
                    <w:left w:w="0" w:type="dxa"/>
                    <w:bottom w:w="0" w:type="dxa"/>
                    <w:right w:w="0" w:type="dxa"/>
                  </w:tcMar>
                </w:tcPr>
                <w:p w14:paraId="5BF1BFEE" w14:textId="77777777" w:rsidR="002E765E" w:rsidRDefault="00A22D0A">
                  <w:r>
                    <w:rPr>
                      <w:color w:val="000000"/>
                      <w:sz w:val="20"/>
                      <w:szCs w:val="20"/>
                    </w:rPr>
                    <w:t> </w:t>
                  </w:r>
                </w:p>
              </w:tc>
              <w:tc>
                <w:tcPr>
                  <w:tcW w:w="0" w:type="auto"/>
                  <w:tcMar>
                    <w:top w:w="30" w:type="dxa"/>
                    <w:left w:w="0" w:type="dxa"/>
                    <w:bottom w:w="30" w:type="dxa"/>
                    <w:right w:w="0" w:type="dxa"/>
                  </w:tcMar>
                </w:tcPr>
                <w:p w14:paraId="645CED38" w14:textId="77777777" w:rsidR="002E765E" w:rsidRDefault="00A22D0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C055C6D" w14:textId="77777777" w:rsidR="002E765E" w:rsidRDefault="00A22D0A">
                  <w:pPr>
                    <w:pStyle w:val="p"/>
                  </w:pPr>
                  <w:r>
                    <w:rPr>
                      <w:rFonts w:ascii="Times New Roman" w:eastAsia="Times New Roman" w:hAnsi="Times New Roman" w:cs="Times New Roman"/>
                      <w:color w:val="000000"/>
                      <w:sz w:val="22"/>
                      <w:szCs w:val="22"/>
                    </w:rPr>
                    <w:t>predictive</w:t>
                  </w:r>
                </w:p>
              </w:tc>
              <w:tc>
                <w:tcPr>
                  <w:tcW w:w="0" w:type="auto"/>
                  <w:tcMar>
                    <w:top w:w="30" w:type="dxa"/>
                    <w:left w:w="0" w:type="dxa"/>
                    <w:bottom w:w="30" w:type="dxa"/>
                    <w:right w:w="0" w:type="dxa"/>
                  </w:tcMar>
                </w:tcPr>
                <w:p w14:paraId="54B7AEB1" w14:textId="77777777" w:rsidR="002E765E" w:rsidRDefault="00A22D0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25B5A820" w14:textId="77777777" w:rsidR="002E765E" w:rsidRDefault="00A22D0A">
                  <w:pPr>
                    <w:pStyle w:val="p"/>
                  </w:pPr>
                  <w:r>
                    <w:rPr>
                      <w:rFonts w:ascii="Times New Roman" w:eastAsia="Times New Roman" w:hAnsi="Times New Roman" w:cs="Times New Roman"/>
                      <w:color w:val="000000"/>
                      <w:sz w:val="22"/>
                      <w:szCs w:val="22"/>
                    </w:rPr>
                    <w:t>descriptive</w:t>
                  </w:r>
                </w:p>
              </w:tc>
            </w:tr>
            <w:tr w:rsidR="002E765E" w14:paraId="1E2321CC" w14:textId="77777777">
              <w:tc>
                <w:tcPr>
                  <w:tcW w:w="400" w:type="dxa"/>
                  <w:tcMar>
                    <w:top w:w="0" w:type="dxa"/>
                    <w:left w:w="0" w:type="dxa"/>
                    <w:bottom w:w="0" w:type="dxa"/>
                    <w:right w:w="0" w:type="dxa"/>
                  </w:tcMar>
                </w:tcPr>
                <w:p w14:paraId="1C1F48E7" w14:textId="77777777" w:rsidR="002E765E" w:rsidRDefault="00A22D0A">
                  <w:r>
                    <w:rPr>
                      <w:color w:val="000000"/>
                      <w:sz w:val="20"/>
                      <w:szCs w:val="20"/>
                    </w:rPr>
                    <w:t> </w:t>
                  </w:r>
                </w:p>
              </w:tc>
              <w:tc>
                <w:tcPr>
                  <w:tcW w:w="0" w:type="auto"/>
                  <w:tcMar>
                    <w:top w:w="30" w:type="dxa"/>
                    <w:left w:w="0" w:type="dxa"/>
                    <w:bottom w:w="30" w:type="dxa"/>
                    <w:right w:w="0" w:type="dxa"/>
                  </w:tcMar>
                </w:tcPr>
                <w:p w14:paraId="773C7AF7" w14:textId="77777777" w:rsidR="002E765E" w:rsidRDefault="00A22D0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664646A5" w14:textId="77777777" w:rsidR="002E765E" w:rsidRDefault="00A22D0A">
                  <w:pPr>
                    <w:pStyle w:val="p"/>
                  </w:pPr>
                  <w:r>
                    <w:rPr>
                      <w:rFonts w:ascii="Times New Roman" w:eastAsia="Times New Roman" w:hAnsi="Times New Roman" w:cs="Times New Roman"/>
                      <w:color w:val="000000"/>
                      <w:sz w:val="22"/>
                      <w:szCs w:val="22"/>
                    </w:rPr>
                    <w:t>prescriptive</w:t>
                  </w:r>
                </w:p>
              </w:tc>
              <w:tc>
                <w:tcPr>
                  <w:tcW w:w="0" w:type="auto"/>
                  <w:tcMar>
                    <w:top w:w="30" w:type="dxa"/>
                    <w:left w:w="0" w:type="dxa"/>
                    <w:bottom w:w="30" w:type="dxa"/>
                    <w:right w:w="0" w:type="dxa"/>
                  </w:tcMar>
                </w:tcPr>
                <w:p w14:paraId="31111DF4" w14:textId="77777777" w:rsidR="002E765E" w:rsidRDefault="00A22D0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78B6F6B3" w14:textId="77777777" w:rsidR="002E765E" w:rsidRDefault="00A22D0A">
                  <w:pPr>
                    <w:pStyle w:val="p"/>
                  </w:pPr>
                  <w:r>
                    <w:rPr>
                      <w:rFonts w:ascii="Times New Roman" w:eastAsia="Times New Roman" w:hAnsi="Times New Roman" w:cs="Times New Roman"/>
                      <w:color w:val="000000"/>
                      <w:sz w:val="22"/>
                      <w:szCs w:val="22"/>
                    </w:rPr>
                    <w:t>decision</w:t>
                  </w:r>
                </w:p>
              </w:tc>
            </w:tr>
          </w:tbl>
          <w:p w14:paraId="44D450D2" w14:textId="77777777" w:rsidR="002E765E" w:rsidRDefault="002E765E">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8312"/>
            </w:tblGrid>
            <w:tr w:rsidR="002E765E" w14:paraId="5E9D3F0E" w14:textId="77777777">
              <w:tc>
                <w:tcPr>
                  <w:tcW w:w="0" w:type="auto"/>
                  <w:tcMar>
                    <w:top w:w="30" w:type="dxa"/>
                    <w:left w:w="0" w:type="dxa"/>
                    <w:bottom w:w="30" w:type="dxa"/>
                    <w:right w:w="0" w:type="dxa"/>
                  </w:tcMar>
                </w:tcPr>
                <w:p w14:paraId="202D6D98"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09D229E0" w14:textId="77777777" w:rsidR="002E765E" w:rsidRDefault="00A22D0A">
                  <w:r>
                    <w:rPr>
                      <w:rFonts w:ascii="Times New Roman" w:eastAsia="Times New Roman" w:hAnsi="Times New Roman" w:cs="Times New Roman"/>
                      <w:color w:val="000000"/>
                      <w:sz w:val="22"/>
                      <w:szCs w:val="22"/>
                    </w:rPr>
                    <w:t>b</w:t>
                  </w:r>
                </w:p>
              </w:tc>
            </w:tr>
            <w:tr w:rsidR="002E765E" w14:paraId="53FC063D" w14:textId="77777777">
              <w:tc>
                <w:tcPr>
                  <w:tcW w:w="0" w:type="auto"/>
                  <w:tcMar>
                    <w:top w:w="30" w:type="dxa"/>
                    <w:left w:w="0" w:type="dxa"/>
                    <w:bottom w:w="30" w:type="dxa"/>
                    <w:right w:w="0" w:type="dxa"/>
                  </w:tcMar>
                </w:tcPr>
                <w:p w14:paraId="5188DD44"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0A9D6A19" w14:textId="77777777" w:rsidR="002E765E" w:rsidRDefault="00A22D0A">
                  <w:pPr>
                    <w:pStyle w:val="p"/>
                  </w:pPr>
                  <w:r>
                    <w:rPr>
                      <w:rFonts w:ascii="Times New Roman" w:eastAsia="Times New Roman" w:hAnsi="Times New Roman" w:cs="Times New Roman"/>
                      <w:color w:val="000000"/>
                      <w:sz w:val="22"/>
                      <w:szCs w:val="22"/>
                    </w:rPr>
                    <w:t>Descriptive analytics encompass the set of techniques that describes what has happened in the past.</w:t>
                  </w:r>
                </w:p>
              </w:tc>
            </w:tr>
            <w:tr w:rsidR="002E765E" w14:paraId="215FAA40" w14:textId="77777777">
              <w:tc>
                <w:tcPr>
                  <w:tcW w:w="0" w:type="auto"/>
                  <w:tcMar>
                    <w:top w:w="30" w:type="dxa"/>
                    <w:left w:w="0" w:type="dxa"/>
                    <w:bottom w:w="30" w:type="dxa"/>
                    <w:right w:w="0" w:type="dxa"/>
                  </w:tcMar>
                </w:tcPr>
                <w:p w14:paraId="0688451B"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34CFC259" w14:textId="77777777" w:rsidR="002E765E" w:rsidRDefault="00A22D0A">
                  <w:r>
                    <w:rPr>
                      <w:rFonts w:ascii="Times New Roman" w:eastAsia="Times New Roman" w:hAnsi="Times New Roman" w:cs="Times New Roman"/>
                      <w:color w:val="000000"/>
                      <w:sz w:val="22"/>
                      <w:szCs w:val="22"/>
                    </w:rPr>
                    <w:t>1</w:t>
                  </w:r>
                </w:p>
              </w:tc>
            </w:tr>
            <w:tr w:rsidR="002E765E" w14:paraId="0F8E3ED1" w14:textId="77777777">
              <w:tc>
                <w:tcPr>
                  <w:tcW w:w="0" w:type="auto"/>
                  <w:tcMar>
                    <w:top w:w="30" w:type="dxa"/>
                    <w:left w:w="0" w:type="dxa"/>
                    <w:bottom w:w="30" w:type="dxa"/>
                    <w:right w:w="0" w:type="dxa"/>
                  </w:tcMar>
                </w:tcPr>
                <w:p w14:paraId="6E130B86"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6BAE0F4F" w14:textId="77777777" w:rsidR="002E765E" w:rsidRDefault="00A22D0A">
                  <w:r>
                    <w:rPr>
                      <w:rFonts w:ascii="Times New Roman" w:eastAsia="Times New Roman" w:hAnsi="Times New Roman" w:cs="Times New Roman"/>
                      <w:color w:val="000000"/>
                      <w:sz w:val="22"/>
                      <w:szCs w:val="22"/>
                    </w:rPr>
                    <w:t>Easy</w:t>
                  </w:r>
                </w:p>
              </w:tc>
            </w:tr>
            <w:tr w:rsidR="002E765E" w14:paraId="113E30FF" w14:textId="77777777">
              <w:tc>
                <w:tcPr>
                  <w:tcW w:w="0" w:type="auto"/>
                  <w:tcMar>
                    <w:top w:w="30" w:type="dxa"/>
                    <w:left w:w="0" w:type="dxa"/>
                    <w:bottom w:w="30" w:type="dxa"/>
                    <w:right w:w="0" w:type="dxa"/>
                  </w:tcMar>
                </w:tcPr>
                <w:p w14:paraId="5F0C87CE"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7EC2C64B" w14:textId="77777777" w:rsidR="002E765E" w:rsidRDefault="00A22D0A">
                  <w:r>
                    <w:rPr>
                      <w:rFonts w:ascii="Times New Roman" w:eastAsia="Times New Roman" w:hAnsi="Times New Roman" w:cs="Times New Roman"/>
                      <w:color w:val="000000"/>
                      <w:sz w:val="22"/>
                      <w:szCs w:val="22"/>
                    </w:rPr>
                    <w:t>A CATEGORIZATION OF ANALYTICAL METHODS AND MODELS</w:t>
                  </w:r>
                </w:p>
              </w:tc>
            </w:tr>
            <w:tr w:rsidR="002E765E" w14:paraId="547485BE" w14:textId="77777777">
              <w:tc>
                <w:tcPr>
                  <w:tcW w:w="0" w:type="auto"/>
                  <w:tcMar>
                    <w:top w:w="30" w:type="dxa"/>
                    <w:left w:w="0" w:type="dxa"/>
                    <w:bottom w:w="30" w:type="dxa"/>
                    <w:right w:w="0" w:type="dxa"/>
                  </w:tcMar>
                </w:tcPr>
                <w:p w14:paraId="19EA62F5"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4FE30CF2" w14:textId="77777777" w:rsidR="002E765E" w:rsidRDefault="00A22D0A">
                  <w:r>
                    <w:rPr>
                      <w:rFonts w:ascii="Times New Roman" w:eastAsia="Times New Roman" w:hAnsi="Times New Roman" w:cs="Times New Roman"/>
                      <w:color w:val="000000"/>
                      <w:sz w:val="22"/>
                      <w:szCs w:val="22"/>
                    </w:rPr>
                    <w:t>Multiple Choice</w:t>
                  </w:r>
                </w:p>
              </w:tc>
            </w:tr>
            <w:tr w:rsidR="002E765E" w14:paraId="715784CF" w14:textId="77777777">
              <w:tc>
                <w:tcPr>
                  <w:tcW w:w="0" w:type="auto"/>
                  <w:tcMar>
                    <w:top w:w="30" w:type="dxa"/>
                    <w:left w:w="0" w:type="dxa"/>
                    <w:bottom w:w="30" w:type="dxa"/>
                    <w:right w:w="0" w:type="dxa"/>
                  </w:tcMar>
                </w:tcPr>
                <w:p w14:paraId="153B9E19"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2B2CD0EB" w14:textId="77777777" w:rsidR="002E765E" w:rsidRDefault="00A22D0A">
                  <w:r>
                    <w:rPr>
                      <w:rFonts w:ascii="Times New Roman" w:eastAsia="Times New Roman" w:hAnsi="Times New Roman" w:cs="Times New Roman"/>
                      <w:color w:val="000000"/>
                      <w:sz w:val="22"/>
                      <w:szCs w:val="22"/>
                    </w:rPr>
                    <w:t>False</w:t>
                  </w:r>
                </w:p>
              </w:tc>
            </w:tr>
            <w:tr w:rsidR="002E765E" w14:paraId="085FB4AE" w14:textId="77777777">
              <w:tc>
                <w:tcPr>
                  <w:tcW w:w="0" w:type="auto"/>
                  <w:tcMar>
                    <w:top w:w="30" w:type="dxa"/>
                    <w:left w:w="0" w:type="dxa"/>
                    <w:bottom w:w="30" w:type="dxa"/>
                    <w:right w:w="0" w:type="dxa"/>
                  </w:tcMar>
                </w:tcPr>
                <w:p w14:paraId="458EF74E"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18B239CA"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0854035A" w14:textId="77777777">
              <w:tc>
                <w:tcPr>
                  <w:tcW w:w="0" w:type="auto"/>
                  <w:tcMar>
                    <w:top w:w="30" w:type="dxa"/>
                    <w:left w:w="0" w:type="dxa"/>
                    <w:bottom w:w="30" w:type="dxa"/>
                    <w:right w:w="0" w:type="dxa"/>
                  </w:tcMar>
                </w:tcPr>
                <w:p w14:paraId="5AA336D3"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427B1EA9" w14:textId="77777777" w:rsidR="002E765E" w:rsidRDefault="00A22D0A">
                  <w:r>
                    <w:rPr>
                      <w:rFonts w:ascii="Times New Roman" w:eastAsia="Times New Roman" w:hAnsi="Times New Roman" w:cs="Times New Roman"/>
                      <w:color w:val="000000"/>
                      <w:sz w:val="22"/>
                      <w:szCs w:val="22"/>
                    </w:rPr>
                    <w:t>Bloom’s: Remember</w:t>
                  </w:r>
                </w:p>
              </w:tc>
            </w:tr>
            <w:tr w:rsidR="002E765E" w14:paraId="1E1A10CA" w14:textId="77777777">
              <w:tc>
                <w:tcPr>
                  <w:tcW w:w="0" w:type="auto"/>
                  <w:tcMar>
                    <w:top w:w="30" w:type="dxa"/>
                    <w:left w:w="0" w:type="dxa"/>
                    <w:bottom w:w="30" w:type="dxa"/>
                    <w:right w:w="0" w:type="dxa"/>
                  </w:tcMar>
                </w:tcPr>
                <w:p w14:paraId="1A1151E3"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257F422A" w14:textId="77777777" w:rsidR="002E765E" w:rsidRDefault="00A22D0A">
                  <w:r>
                    <w:rPr>
                      <w:rFonts w:ascii="Times New Roman" w:eastAsia="Times New Roman" w:hAnsi="Times New Roman" w:cs="Times New Roman"/>
                      <w:color w:val="000000"/>
                      <w:sz w:val="22"/>
                      <w:szCs w:val="22"/>
                    </w:rPr>
                    <w:t>1/23/2018 10:15 AM</w:t>
                  </w:r>
                </w:p>
              </w:tc>
            </w:tr>
            <w:tr w:rsidR="002E765E" w14:paraId="2CA6885D" w14:textId="77777777">
              <w:tc>
                <w:tcPr>
                  <w:tcW w:w="0" w:type="auto"/>
                  <w:tcMar>
                    <w:top w:w="30" w:type="dxa"/>
                    <w:left w:w="0" w:type="dxa"/>
                    <w:bottom w:w="30" w:type="dxa"/>
                    <w:right w:w="0" w:type="dxa"/>
                  </w:tcMar>
                </w:tcPr>
                <w:p w14:paraId="6902CC74"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2B6A6B63" w14:textId="77777777" w:rsidR="002E765E" w:rsidRDefault="00A22D0A">
                  <w:r>
                    <w:rPr>
                      <w:rFonts w:ascii="Times New Roman" w:eastAsia="Times New Roman" w:hAnsi="Times New Roman" w:cs="Times New Roman"/>
                      <w:color w:val="000000"/>
                      <w:sz w:val="22"/>
                      <w:szCs w:val="22"/>
                    </w:rPr>
                    <w:t>3/7/2018 11:08 AM</w:t>
                  </w:r>
                </w:p>
              </w:tc>
            </w:tr>
          </w:tbl>
          <w:p w14:paraId="0BCA11A2" w14:textId="77777777" w:rsidR="002E765E" w:rsidRDefault="002E765E"/>
        </w:tc>
      </w:tr>
    </w:tbl>
    <w:p w14:paraId="15260430"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0CA43FAE" w14:textId="77777777">
        <w:tc>
          <w:tcPr>
            <w:tcW w:w="5000" w:type="pct"/>
            <w:tcMar>
              <w:top w:w="0" w:type="dxa"/>
              <w:left w:w="0" w:type="dxa"/>
              <w:bottom w:w="0" w:type="dxa"/>
              <w:right w:w="0" w:type="dxa"/>
            </w:tcMar>
            <w:vAlign w:val="center"/>
          </w:tcPr>
          <w:p w14:paraId="6E7B6D24" w14:textId="77777777" w:rsidR="002E765E" w:rsidRDefault="00A22D0A">
            <w:pPr>
              <w:pStyle w:val="p"/>
            </w:pPr>
            <w:r>
              <w:rPr>
                <w:rFonts w:ascii="Times New Roman" w:eastAsia="Times New Roman" w:hAnsi="Times New Roman" w:cs="Times New Roman"/>
                <w:color w:val="000000"/>
                <w:sz w:val="22"/>
                <w:szCs w:val="22"/>
              </w:rPr>
              <w:lastRenderedPageBreak/>
              <w:t>8. The extraction of information on the number of shipments, how much was included in each shipment, the date each shipment was sent, and so on from the manufacturing plant’s database exemplifies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2172"/>
              <w:gridCol w:w="220"/>
              <w:gridCol w:w="1867"/>
            </w:tblGrid>
            <w:tr w:rsidR="002E765E" w14:paraId="279180CD" w14:textId="77777777">
              <w:tc>
                <w:tcPr>
                  <w:tcW w:w="400" w:type="dxa"/>
                  <w:tcMar>
                    <w:top w:w="0" w:type="dxa"/>
                    <w:left w:w="0" w:type="dxa"/>
                    <w:bottom w:w="0" w:type="dxa"/>
                    <w:right w:w="0" w:type="dxa"/>
                  </w:tcMar>
                </w:tcPr>
                <w:p w14:paraId="1016F7C4" w14:textId="77777777" w:rsidR="002E765E" w:rsidRDefault="00A22D0A">
                  <w:r>
                    <w:rPr>
                      <w:color w:val="000000"/>
                      <w:sz w:val="20"/>
                      <w:szCs w:val="20"/>
                    </w:rPr>
                    <w:t> </w:t>
                  </w:r>
                </w:p>
              </w:tc>
              <w:tc>
                <w:tcPr>
                  <w:tcW w:w="0" w:type="auto"/>
                  <w:tcMar>
                    <w:top w:w="30" w:type="dxa"/>
                    <w:left w:w="0" w:type="dxa"/>
                    <w:bottom w:w="30" w:type="dxa"/>
                    <w:right w:w="0" w:type="dxa"/>
                  </w:tcMar>
                </w:tcPr>
                <w:p w14:paraId="5C2BCD14" w14:textId="77777777" w:rsidR="002E765E" w:rsidRDefault="00A22D0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17675EEC" w14:textId="77777777" w:rsidR="002E765E" w:rsidRDefault="00A22D0A">
                  <w:pPr>
                    <w:pStyle w:val="p"/>
                  </w:pPr>
                  <w:r>
                    <w:rPr>
                      <w:rFonts w:ascii="Times New Roman" w:eastAsia="Times New Roman" w:hAnsi="Times New Roman" w:cs="Times New Roman"/>
                      <w:color w:val="000000"/>
                      <w:sz w:val="22"/>
                      <w:szCs w:val="22"/>
                    </w:rPr>
                    <w:t>spreadsheet models.</w:t>
                  </w:r>
                </w:p>
              </w:tc>
              <w:tc>
                <w:tcPr>
                  <w:tcW w:w="0" w:type="auto"/>
                  <w:tcMar>
                    <w:top w:w="30" w:type="dxa"/>
                    <w:left w:w="0" w:type="dxa"/>
                    <w:bottom w:w="30" w:type="dxa"/>
                    <w:right w:w="0" w:type="dxa"/>
                  </w:tcMar>
                </w:tcPr>
                <w:p w14:paraId="73B1315D" w14:textId="77777777" w:rsidR="002E765E" w:rsidRDefault="00A22D0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FBFAE60" w14:textId="77777777" w:rsidR="002E765E" w:rsidRDefault="00A22D0A">
                  <w:pPr>
                    <w:pStyle w:val="p"/>
                  </w:pPr>
                  <w:r>
                    <w:rPr>
                      <w:rFonts w:ascii="Times New Roman" w:eastAsia="Times New Roman" w:hAnsi="Times New Roman" w:cs="Times New Roman"/>
                      <w:color w:val="000000"/>
                      <w:sz w:val="22"/>
                      <w:szCs w:val="22"/>
                    </w:rPr>
                    <w:t>data dashboards.</w:t>
                  </w:r>
                </w:p>
              </w:tc>
            </w:tr>
            <w:tr w:rsidR="002E765E" w14:paraId="3D38B5F4" w14:textId="77777777">
              <w:tc>
                <w:tcPr>
                  <w:tcW w:w="400" w:type="dxa"/>
                  <w:tcMar>
                    <w:top w:w="0" w:type="dxa"/>
                    <w:left w:w="0" w:type="dxa"/>
                    <w:bottom w:w="0" w:type="dxa"/>
                    <w:right w:w="0" w:type="dxa"/>
                  </w:tcMar>
                </w:tcPr>
                <w:p w14:paraId="14070FEB" w14:textId="77777777" w:rsidR="002E765E" w:rsidRDefault="00A22D0A">
                  <w:r>
                    <w:rPr>
                      <w:color w:val="000000"/>
                      <w:sz w:val="20"/>
                      <w:szCs w:val="20"/>
                    </w:rPr>
                    <w:t> </w:t>
                  </w:r>
                </w:p>
              </w:tc>
              <w:tc>
                <w:tcPr>
                  <w:tcW w:w="0" w:type="auto"/>
                  <w:tcMar>
                    <w:top w:w="30" w:type="dxa"/>
                    <w:left w:w="0" w:type="dxa"/>
                    <w:bottom w:w="30" w:type="dxa"/>
                    <w:right w:w="0" w:type="dxa"/>
                  </w:tcMar>
                </w:tcPr>
                <w:p w14:paraId="6DFA5CDF" w14:textId="77777777" w:rsidR="002E765E" w:rsidRDefault="00A22D0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38C9C130" w14:textId="77777777" w:rsidR="002E765E" w:rsidRDefault="00A22D0A">
                  <w:pPr>
                    <w:pStyle w:val="p"/>
                  </w:pPr>
                  <w:r>
                    <w:rPr>
                      <w:rFonts w:ascii="Times New Roman" w:eastAsia="Times New Roman" w:hAnsi="Times New Roman" w:cs="Times New Roman"/>
                      <w:color w:val="000000"/>
                      <w:sz w:val="22"/>
                      <w:szCs w:val="22"/>
                    </w:rPr>
                    <w:t>data mining.</w:t>
                  </w:r>
                </w:p>
              </w:tc>
              <w:tc>
                <w:tcPr>
                  <w:tcW w:w="0" w:type="auto"/>
                  <w:tcMar>
                    <w:top w:w="30" w:type="dxa"/>
                    <w:left w:w="0" w:type="dxa"/>
                    <w:bottom w:w="30" w:type="dxa"/>
                    <w:right w:w="0" w:type="dxa"/>
                  </w:tcMar>
                </w:tcPr>
                <w:p w14:paraId="2F0510C0" w14:textId="77777777" w:rsidR="002E765E" w:rsidRDefault="00A22D0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70606612" w14:textId="77777777" w:rsidR="002E765E" w:rsidRDefault="00A22D0A">
                  <w:pPr>
                    <w:pStyle w:val="p"/>
                  </w:pPr>
                  <w:r>
                    <w:rPr>
                      <w:rFonts w:ascii="Times New Roman" w:eastAsia="Times New Roman" w:hAnsi="Times New Roman" w:cs="Times New Roman"/>
                      <w:color w:val="000000"/>
                      <w:sz w:val="22"/>
                      <w:szCs w:val="22"/>
                    </w:rPr>
                    <w:t>data queries.</w:t>
                  </w:r>
                </w:p>
              </w:tc>
            </w:tr>
          </w:tbl>
          <w:p w14:paraId="43A91D65" w14:textId="77777777" w:rsidR="002E765E" w:rsidRDefault="002E765E">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7502"/>
            </w:tblGrid>
            <w:tr w:rsidR="002E765E" w14:paraId="00C946E3" w14:textId="77777777">
              <w:tc>
                <w:tcPr>
                  <w:tcW w:w="0" w:type="auto"/>
                  <w:tcMar>
                    <w:top w:w="30" w:type="dxa"/>
                    <w:left w:w="0" w:type="dxa"/>
                    <w:bottom w:w="30" w:type="dxa"/>
                    <w:right w:w="0" w:type="dxa"/>
                  </w:tcMar>
                </w:tcPr>
                <w:p w14:paraId="49D977AB"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36D0BC01" w14:textId="77777777" w:rsidR="002E765E" w:rsidRDefault="00A22D0A">
                  <w:r>
                    <w:rPr>
                      <w:rFonts w:ascii="Times New Roman" w:eastAsia="Times New Roman" w:hAnsi="Times New Roman" w:cs="Times New Roman"/>
                      <w:color w:val="000000"/>
                      <w:sz w:val="22"/>
                      <w:szCs w:val="22"/>
                    </w:rPr>
                    <w:t>d</w:t>
                  </w:r>
                </w:p>
              </w:tc>
            </w:tr>
            <w:tr w:rsidR="002E765E" w14:paraId="725625AE" w14:textId="77777777">
              <w:tc>
                <w:tcPr>
                  <w:tcW w:w="0" w:type="auto"/>
                  <w:tcMar>
                    <w:top w:w="30" w:type="dxa"/>
                    <w:left w:w="0" w:type="dxa"/>
                    <w:bottom w:w="30" w:type="dxa"/>
                    <w:right w:w="0" w:type="dxa"/>
                  </w:tcMar>
                </w:tcPr>
                <w:p w14:paraId="44B121BF"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5A686777" w14:textId="77777777" w:rsidR="002E765E" w:rsidRDefault="00A22D0A">
                  <w:pPr>
                    <w:pStyle w:val="p"/>
                  </w:pPr>
                  <w:r>
                    <w:rPr>
                      <w:rFonts w:ascii="Times New Roman" w:eastAsia="Times New Roman" w:hAnsi="Times New Roman" w:cs="Times New Roman"/>
                      <w:color w:val="000000"/>
                      <w:sz w:val="22"/>
                      <w:szCs w:val="22"/>
                    </w:rPr>
                    <w:t>A data query is a request for information with certain characteristics from a database.</w:t>
                  </w:r>
                </w:p>
              </w:tc>
            </w:tr>
            <w:tr w:rsidR="002E765E" w14:paraId="2A473D54" w14:textId="77777777">
              <w:tc>
                <w:tcPr>
                  <w:tcW w:w="0" w:type="auto"/>
                  <w:tcMar>
                    <w:top w:w="30" w:type="dxa"/>
                    <w:left w:w="0" w:type="dxa"/>
                    <w:bottom w:w="30" w:type="dxa"/>
                    <w:right w:w="0" w:type="dxa"/>
                  </w:tcMar>
                </w:tcPr>
                <w:p w14:paraId="6DF0822A"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3EBE6C23" w14:textId="77777777" w:rsidR="002E765E" w:rsidRDefault="00A22D0A">
                  <w:r>
                    <w:rPr>
                      <w:rFonts w:ascii="Times New Roman" w:eastAsia="Times New Roman" w:hAnsi="Times New Roman" w:cs="Times New Roman"/>
                      <w:color w:val="000000"/>
                      <w:sz w:val="22"/>
                      <w:szCs w:val="22"/>
                    </w:rPr>
                    <w:t>1</w:t>
                  </w:r>
                </w:p>
              </w:tc>
            </w:tr>
            <w:tr w:rsidR="002E765E" w14:paraId="3E41B384" w14:textId="77777777">
              <w:tc>
                <w:tcPr>
                  <w:tcW w:w="0" w:type="auto"/>
                  <w:tcMar>
                    <w:top w:w="30" w:type="dxa"/>
                    <w:left w:w="0" w:type="dxa"/>
                    <w:bottom w:w="30" w:type="dxa"/>
                    <w:right w:w="0" w:type="dxa"/>
                  </w:tcMar>
                </w:tcPr>
                <w:p w14:paraId="0A08855A"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03F08C44" w14:textId="77777777" w:rsidR="002E765E" w:rsidRDefault="00A22D0A">
                  <w:r>
                    <w:rPr>
                      <w:rFonts w:ascii="Times New Roman" w:eastAsia="Times New Roman" w:hAnsi="Times New Roman" w:cs="Times New Roman"/>
                      <w:color w:val="000000"/>
                      <w:sz w:val="22"/>
                      <w:szCs w:val="22"/>
                    </w:rPr>
                    <w:t>Moderate</w:t>
                  </w:r>
                </w:p>
              </w:tc>
            </w:tr>
            <w:tr w:rsidR="002E765E" w14:paraId="4C22FA3B" w14:textId="77777777">
              <w:tc>
                <w:tcPr>
                  <w:tcW w:w="0" w:type="auto"/>
                  <w:tcMar>
                    <w:top w:w="30" w:type="dxa"/>
                    <w:left w:w="0" w:type="dxa"/>
                    <w:bottom w:w="30" w:type="dxa"/>
                    <w:right w:w="0" w:type="dxa"/>
                  </w:tcMar>
                </w:tcPr>
                <w:p w14:paraId="7990AC3C"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3E2C7F78" w14:textId="77777777" w:rsidR="002E765E" w:rsidRDefault="00A22D0A">
                  <w:r>
                    <w:rPr>
                      <w:rFonts w:ascii="Times New Roman" w:eastAsia="Times New Roman" w:hAnsi="Times New Roman" w:cs="Times New Roman"/>
                      <w:color w:val="000000"/>
                      <w:sz w:val="22"/>
                      <w:szCs w:val="22"/>
                    </w:rPr>
                    <w:t>A CATEGORIZATION OF ANALYTICAL METHODS AND MODELS</w:t>
                  </w:r>
                </w:p>
              </w:tc>
            </w:tr>
            <w:tr w:rsidR="002E765E" w14:paraId="6B9752B5" w14:textId="77777777">
              <w:tc>
                <w:tcPr>
                  <w:tcW w:w="0" w:type="auto"/>
                  <w:tcMar>
                    <w:top w:w="30" w:type="dxa"/>
                    <w:left w:w="0" w:type="dxa"/>
                    <w:bottom w:w="30" w:type="dxa"/>
                    <w:right w:w="0" w:type="dxa"/>
                  </w:tcMar>
                </w:tcPr>
                <w:p w14:paraId="74E688E4"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4B1E7C67" w14:textId="77777777" w:rsidR="002E765E" w:rsidRDefault="00A22D0A">
                  <w:r>
                    <w:rPr>
                      <w:rFonts w:ascii="Times New Roman" w:eastAsia="Times New Roman" w:hAnsi="Times New Roman" w:cs="Times New Roman"/>
                      <w:color w:val="000000"/>
                      <w:sz w:val="22"/>
                      <w:szCs w:val="22"/>
                    </w:rPr>
                    <w:t>Multiple Choice</w:t>
                  </w:r>
                </w:p>
              </w:tc>
            </w:tr>
            <w:tr w:rsidR="002E765E" w14:paraId="1800CEFF" w14:textId="77777777">
              <w:tc>
                <w:tcPr>
                  <w:tcW w:w="0" w:type="auto"/>
                  <w:tcMar>
                    <w:top w:w="30" w:type="dxa"/>
                    <w:left w:w="0" w:type="dxa"/>
                    <w:bottom w:w="30" w:type="dxa"/>
                    <w:right w:w="0" w:type="dxa"/>
                  </w:tcMar>
                </w:tcPr>
                <w:p w14:paraId="274CDB0C"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4A7C2769" w14:textId="77777777" w:rsidR="002E765E" w:rsidRDefault="00A22D0A">
                  <w:r>
                    <w:rPr>
                      <w:rFonts w:ascii="Times New Roman" w:eastAsia="Times New Roman" w:hAnsi="Times New Roman" w:cs="Times New Roman"/>
                      <w:color w:val="000000"/>
                      <w:sz w:val="22"/>
                      <w:szCs w:val="22"/>
                    </w:rPr>
                    <w:t>False</w:t>
                  </w:r>
                </w:p>
              </w:tc>
            </w:tr>
            <w:tr w:rsidR="002E765E" w14:paraId="2D687671" w14:textId="77777777">
              <w:tc>
                <w:tcPr>
                  <w:tcW w:w="0" w:type="auto"/>
                  <w:tcMar>
                    <w:top w:w="30" w:type="dxa"/>
                    <w:left w:w="0" w:type="dxa"/>
                    <w:bottom w:w="30" w:type="dxa"/>
                    <w:right w:w="0" w:type="dxa"/>
                  </w:tcMar>
                </w:tcPr>
                <w:p w14:paraId="7211DD08"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3259784A"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1BC6FDBE" w14:textId="77777777">
              <w:tc>
                <w:tcPr>
                  <w:tcW w:w="0" w:type="auto"/>
                  <w:tcMar>
                    <w:top w:w="30" w:type="dxa"/>
                    <w:left w:w="0" w:type="dxa"/>
                    <w:bottom w:w="30" w:type="dxa"/>
                    <w:right w:w="0" w:type="dxa"/>
                  </w:tcMar>
                </w:tcPr>
                <w:p w14:paraId="1B949270"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2DC28DCF" w14:textId="77777777" w:rsidR="002E765E" w:rsidRDefault="00A22D0A">
                  <w:r>
                    <w:rPr>
                      <w:rFonts w:ascii="Times New Roman" w:eastAsia="Times New Roman" w:hAnsi="Times New Roman" w:cs="Times New Roman"/>
                      <w:color w:val="000000"/>
                      <w:sz w:val="22"/>
                      <w:szCs w:val="22"/>
                    </w:rPr>
                    <w:t>Bloom’s: Remember</w:t>
                  </w:r>
                </w:p>
              </w:tc>
            </w:tr>
            <w:tr w:rsidR="002E765E" w14:paraId="2E748CA0" w14:textId="77777777">
              <w:tc>
                <w:tcPr>
                  <w:tcW w:w="0" w:type="auto"/>
                  <w:tcMar>
                    <w:top w:w="30" w:type="dxa"/>
                    <w:left w:w="0" w:type="dxa"/>
                    <w:bottom w:w="30" w:type="dxa"/>
                    <w:right w:w="0" w:type="dxa"/>
                  </w:tcMar>
                </w:tcPr>
                <w:p w14:paraId="3C0116B3"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10D09F1B" w14:textId="77777777" w:rsidR="002E765E" w:rsidRDefault="00A22D0A">
                  <w:r>
                    <w:rPr>
                      <w:rFonts w:ascii="Times New Roman" w:eastAsia="Times New Roman" w:hAnsi="Times New Roman" w:cs="Times New Roman"/>
                      <w:color w:val="000000"/>
                      <w:sz w:val="22"/>
                      <w:szCs w:val="22"/>
                    </w:rPr>
                    <w:t>1/23/2018 10:15 AM</w:t>
                  </w:r>
                </w:p>
              </w:tc>
            </w:tr>
            <w:tr w:rsidR="002E765E" w14:paraId="598B0B02" w14:textId="77777777">
              <w:tc>
                <w:tcPr>
                  <w:tcW w:w="0" w:type="auto"/>
                  <w:tcMar>
                    <w:top w:w="30" w:type="dxa"/>
                    <w:left w:w="0" w:type="dxa"/>
                    <w:bottom w:w="30" w:type="dxa"/>
                    <w:right w:w="0" w:type="dxa"/>
                  </w:tcMar>
                </w:tcPr>
                <w:p w14:paraId="4843AA58"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66EAD21A" w14:textId="77777777" w:rsidR="002E765E" w:rsidRDefault="00A22D0A">
                  <w:r>
                    <w:rPr>
                      <w:rFonts w:ascii="Times New Roman" w:eastAsia="Times New Roman" w:hAnsi="Times New Roman" w:cs="Times New Roman"/>
                      <w:color w:val="000000"/>
                      <w:sz w:val="22"/>
                      <w:szCs w:val="22"/>
                    </w:rPr>
                    <w:t>3/7/2018 11:10 AM</w:t>
                  </w:r>
                </w:p>
              </w:tc>
            </w:tr>
          </w:tbl>
          <w:p w14:paraId="46322438" w14:textId="77777777" w:rsidR="002E765E" w:rsidRDefault="002E765E"/>
        </w:tc>
      </w:tr>
    </w:tbl>
    <w:p w14:paraId="142BA6B1"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58466906" w14:textId="77777777">
        <w:tc>
          <w:tcPr>
            <w:tcW w:w="5000" w:type="pct"/>
            <w:tcMar>
              <w:top w:w="0" w:type="dxa"/>
              <w:left w:w="0" w:type="dxa"/>
              <w:bottom w:w="0" w:type="dxa"/>
              <w:right w:w="0" w:type="dxa"/>
            </w:tcMar>
            <w:vAlign w:val="center"/>
          </w:tcPr>
          <w:p w14:paraId="69A69BC8" w14:textId="77777777" w:rsidR="002E765E" w:rsidRDefault="00A22D0A">
            <w:pPr>
              <w:pStyle w:val="p"/>
            </w:pPr>
            <w:r>
              <w:rPr>
                <w:rFonts w:ascii="Times New Roman" w:eastAsia="Times New Roman" w:hAnsi="Times New Roman" w:cs="Times New Roman"/>
                <w:color w:val="000000"/>
                <w:sz w:val="22"/>
                <w:szCs w:val="22"/>
              </w:rPr>
              <w:t>9. Corporate-level managers use ______ to summarize sales by region, current inventory levels, and other company-wide metrics all in a single screen.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812"/>
              <w:gridCol w:w="220"/>
              <w:gridCol w:w="1732"/>
            </w:tblGrid>
            <w:tr w:rsidR="002E765E" w14:paraId="36B5CDD0" w14:textId="77777777">
              <w:tc>
                <w:tcPr>
                  <w:tcW w:w="400" w:type="dxa"/>
                  <w:tcMar>
                    <w:top w:w="0" w:type="dxa"/>
                    <w:left w:w="0" w:type="dxa"/>
                    <w:bottom w:w="0" w:type="dxa"/>
                    <w:right w:w="0" w:type="dxa"/>
                  </w:tcMar>
                </w:tcPr>
                <w:p w14:paraId="37B32C70" w14:textId="77777777" w:rsidR="002E765E" w:rsidRDefault="00A22D0A">
                  <w:r>
                    <w:rPr>
                      <w:color w:val="000000"/>
                      <w:sz w:val="20"/>
                      <w:szCs w:val="20"/>
                    </w:rPr>
                    <w:t> </w:t>
                  </w:r>
                </w:p>
              </w:tc>
              <w:tc>
                <w:tcPr>
                  <w:tcW w:w="0" w:type="auto"/>
                  <w:tcMar>
                    <w:top w:w="30" w:type="dxa"/>
                    <w:left w:w="0" w:type="dxa"/>
                    <w:bottom w:w="30" w:type="dxa"/>
                    <w:right w:w="0" w:type="dxa"/>
                  </w:tcMar>
                </w:tcPr>
                <w:p w14:paraId="6FBC83ED" w14:textId="77777777" w:rsidR="002E765E" w:rsidRDefault="00A22D0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2E1E00A0" w14:textId="77777777" w:rsidR="002E765E" w:rsidRDefault="00A22D0A">
                  <w:pPr>
                    <w:pStyle w:val="p"/>
                  </w:pPr>
                  <w:r>
                    <w:rPr>
                      <w:rFonts w:ascii="Times New Roman" w:eastAsia="Times New Roman" w:hAnsi="Times New Roman" w:cs="Times New Roman"/>
                      <w:color w:val="000000"/>
                      <w:sz w:val="22"/>
                      <w:szCs w:val="22"/>
                    </w:rPr>
                    <w:t>simulations</w:t>
                  </w:r>
                </w:p>
              </w:tc>
              <w:tc>
                <w:tcPr>
                  <w:tcW w:w="0" w:type="auto"/>
                  <w:tcMar>
                    <w:top w:w="30" w:type="dxa"/>
                    <w:left w:w="0" w:type="dxa"/>
                    <w:bottom w:w="30" w:type="dxa"/>
                    <w:right w:w="0" w:type="dxa"/>
                  </w:tcMar>
                </w:tcPr>
                <w:p w14:paraId="500AD8C2" w14:textId="77777777" w:rsidR="002E765E" w:rsidRDefault="00A22D0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4B2A7420" w14:textId="77777777" w:rsidR="002E765E" w:rsidRDefault="00A22D0A">
                  <w:pPr>
                    <w:pStyle w:val="p"/>
                  </w:pPr>
                  <w:r>
                    <w:rPr>
                      <w:rFonts w:ascii="Times New Roman" w:eastAsia="Times New Roman" w:hAnsi="Times New Roman" w:cs="Times New Roman"/>
                      <w:color w:val="000000"/>
                      <w:sz w:val="22"/>
                      <w:szCs w:val="22"/>
                    </w:rPr>
                    <w:t>crosstabulation</w:t>
                  </w:r>
                </w:p>
              </w:tc>
            </w:tr>
            <w:tr w:rsidR="002E765E" w14:paraId="1C173E08" w14:textId="77777777">
              <w:tc>
                <w:tcPr>
                  <w:tcW w:w="400" w:type="dxa"/>
                  <w:tcMar>
                    <w:top w:w="0" w:type="dxa"/>
                    <w:left w:w="0" w:type="dxa"/>
                    <w:bottom w:w="0" w:type="dxa"/>
                    <w:right w:w="0" w:type="dxa"/>
                  </w:tcMar>
                </w:tcPr>
                <w:p w14:paraId="77A56466" w14:textId="77777777" w:rsidR="002E765E" w:rsidRDefault="00A22D0A">
                  <w:r>
                    <w:rPr>
                      <w:color w:val="000000"/>
                      <w:sz w:val="20"/>
                      <w:szCs w:val="20"/>
                    </w:rPr>
                    <w:t> </w:t>
                  </w:r>
                </w:p>
              </w:tc>
              <w:tc>
                <w:tcPr>
                  <w:tcW w:w="0" w:type="auto"/>
                  <w:tcMar>
                    <w:top w:w="30" w:type="dxa"/>
                    <w:left w:w="0" w:type="dxa"/>
                    <w:bottom w:w="30" w:type="dxa"/>
                    <w:right w:w="0" w:type="dxa"/>
                  </w:tcMar>
                </w:tcPr>
                <w:p w14:paraId="1F0993F8" w14:textId="77777777" w:rsidR="002E765E" w:rsidRDefault="00A22D0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4D7E4EC2" w14:textId="77777777" w:rsidR="002E765E" w:rsidRDefault="00A22D0A">
                  <w:pPr>
                    <w:pStyle w:val="p"/>
                  </w:pPr>
                  <w:r>
                    <w:rPr>
                      <w:rFonts w:ascii="Times New Roman" w:eastAsia="Times New Roman" w:hAnsi="Times New Roman" w:cs="Times New Roman"/>
                      <w:color w:val="000000"/>
                      <w:sz w:val="22"/>
                      <w:szCs w:val="22"/>
                    </w:rPr>
                    <w:t>data dashboards</w:t>
                  </w:r>
                </w:p>
              </w:tc>
              <w:tc>
                <w:tcPr>
                  <w:tcW w:w="0" w:type="auto"/>
                  <w:tcMar>
                    <w:top w:w="30" w:type="dxa"/>
                    <w:left w:w="0" w:type="dxa"/>
                    <w:bottom w:w="30" w:type="dxa"/>
                    <w:right w:w="0" w:type="dxa"/>
                  </w:tcMar>
                </w:tcPr>
                <w:p w14:paraId="01A05520" w14:textId="77777777" w:rsidR="002E765E" w:rsidRDefault="00A22D0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7EEE6EA2" w14:textId="77777777" w:rsidR="002E765E" w:rsidRDefault="00A22D0A">
                  <w:pPr>
                    <w:pStyle w:val="p"/>
                  </w:pPr>
                  <w:r>
                    <w:rPr>
                      <w:rFonts w:ascii="Times New Roman" w:eastAsia="Times New Roman" w:hAnsi="Times New Roman" w:cs="Times New Roman"/>
                      <w:color w:val="000000"/>
                      <w:sz w:val="22"/>
                      <w:szCs w:val="22"/>
                    </w:rPr>
                    <w:t>tables</w:t>
                  </w:r>
                </w:p>
              </w:tc>
            </w:tr>
          </w:tbl>
          <w:p w14:paraId="42B37D9E" w14:textId="77777777" w:rsidR="002E765E" w:rsidRDefault="002E765E">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8312"/>
            </w:tblGrid>
            <w:tr w:rsidR="002E765E" w14:paraId="33B0F83A" w14:textId="77777777">
              <w:tc>
                <w:tcPr>
                  <w:tcW w:w="0" w:type="auto"/>
                  <w:tcMar>
                    <w:top w:w="30" w:type="dxa"/>
                    <w:left w:w="0" w:type="dxa"/>
                    <w:bottom w:w="30" w:type="dxa"/>
                    <w:right w:w="0" w:type="dxa"/>
                  </w:tcMar>
                </w:tcPr>
                <w:p w14:paraId="7AE6DF86"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061A22AD" w14:textId="77777777" w:rsidR="002E765E" w:rsidRDefault="00A22D0A">
                  <w:r>
                    <w:rPr>
                      <w:rFonts w:ascii="Times New Roman" w:eastAsia="Times New Roman" w:hAnsi="Times New Roman" w:cs="Times New Roman"/>
                      <w:color w:val="000000"/>
                      <w:sz w:val="22"/>
                      <w:szCs w:val="22"/>
                    </w:rPr>
                    <w:t>c</w:t>
                  </w:r>
                </w:p>
              </w:tc>
            </w:tr>
            <w:tr w:rsidR="002E765E" w14:paraId="7643318A" w14:textId="77777777">
              <w:tc>
                <w:tcPr>
                  <w:tcW w:w="0" w:type="auto"/>
                  <w:tcMar>
                    <w:top w:w="30" w:type="dxa"/>
                    <w:left w:w="0" w:type="dxa"/>
                    <w:bottom w:w="30" w:type="dxa"/>
                    <w:right w:w="0" w:type="dxa"/>
                  </w:tcMar>
                </w:tcPr>
                <w:p w14:paraId="272F9772"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67D1CA1A" w14:textId="77777777" w:rsidR="002E765E" w:rsidRDefault="00A22D0A">
                  <w:pPr>
                    <w:pStyle w:val="p"/>
                  </w:pPr>
                  <w:r>
                    <w:rPr>
                      <w:rFonts w:ascii="Times New Roman" w:eastAsia="Times New Roman" w:hAnsi="Times New Roman" w:cs="Times New Roman"/>
                      <w:color w:val="000000"/>
                      <w:sz w:val="22"/>
                      <w:szCs w:val="22"/>
                    </w:rPr>
                    <w:t>For corporate-level managers, daily data dashboards might summarize sales by region, current inventory levels, and other company-wide metrics.</w:t>
                  </w:r>
                </w:p>
              </w:tc>
            </w:tr>
            <w:tr w:rsidR="002E765E" w14:paraId="3E5BC5E6" w14:textId="77777777">
              <w:tc>
                <w:tcPr>
                  <w:tcW w:w="0" w:type="auto"/>
                  <w:tcMar>
                    <w:top w:w="30" w:type="dxa"/>
                    <w:left w:w="0" w:type="dxa"/>
                    <w:bottom w:w="30" w:type="dxa"/>
                    <w:right w:w="0" w:type="dxa"/>
                  </w:tcMar>
                </w:tcPr>
                <w:p w14:paraId="0AD08322"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7C435689" w14:textId="77777777" w:rsidR="002E765E" w:rsidRDefault="00A22D0A">
                  <w:r>
                    <w:rPr>
                      <w:rFonts w:ascii="Times New Roman" w:eastAsia="Times New Roman" w:hAnsi="Times New Roman" w:cs="Times New Roman"/>
                      <w:color w:val="000000"/>
                      <w:sz w:val="22"/>
                      <w:szCs w:val="22"/>
                    </w:rPr>
                    <w:t>1</w:t>
                  </w:r>
                </w:p>
              </w:tc>
            </w:tr>
            <w:tr w:rsidR="002E765E" w14:paraId="721E250A" w14:textId="77777777">
              <w:tc>
                <w:tcPr>
                  <w:tcW w:w="0" w:type="auto"/>
                  <w:tcMar>
                    <w:top w:w="30" w:type="dxa"/>
                    <w:left w:w="0" w:type="dxa"/>
                    <w:bottom w:w="30" w:type="dxa"/>
                    <w:right w:w="0" w:type="dxa"/>
                  </w:tcMar>
                </w:tcPr>
                <w:p w14:paraId="61C3D368"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3092283B" w14:textId="77777777" w:rsidR="002E765E" w:rsidRDefault="00A22D0A">
                  <w:r>
                    <w:rPr>
                      <w:rFonts w:ascii="Times New Roman" w:eastAsia="Times New Roman" w:hAnsi="Times New Roman" w:cs="Times New Roman"/>
                      <w:color w:val="000000"/>
                      <w:sz w:val="22"/>
                      <w:szCs w:val="22"/>
                    </w:rPr>
                    <w:t>Easy</w:t>
                  </w:r>
                </w:p>
              </w:tc>
            </w:tr>
            <w:tr w:rsidR="002E765E" w14:paraId="2FB87339" w14:textId="77777777">
              <w:tc>
                <w:tcPr>
                  <w:tcW w:w="0" w:type="auto"/>
                  <w:tcMar>
                    <w:top w:w="30" w:type="dxa"/>
                    <w:left w:w="0" w:type="dxa"/>
                    <w:bottom w:w="30" w:type="dxa"/>
                    <w:right w:w="0" w:type="dxa"/>
                  </w:tcMar>
                </w:tcPr>
                <w:p w14:paraId="097FE706"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0ACE845C" w14:textId="77777777" w:rsidR="002E765E" w:rsidRDefault="00A22D0A">
                  <w:r>
                    <w:rPr>
                      <w:rFonts w:ascii="Times New Roman" w:eastAsia="Times New Roman" w:hAnsi="Times New Roman" w:cs="Times New Roman"/>
                      <w:color w:val="000000"/>
                      <w:sz w:val="22"/>
                      <w:szCs w:val="22"/>
                    </w:rPr>
                    <w:t>A CATEGORIZATION OF ANALYTICAL METHODS AND MODELS</w:t>
                  </w:r>
                </w:p>
              </w:tc>
            </w:tr>
            <w:tr w:rsidR="002E765E" w14:paraId="18CAD661" w14:textId="77777777">
              <w:tc>
                <w:tcPr>
                  <w:tcW w:w="0" w:type="auto"/>
                  <w:tcMar>
                    <w:top w:w="30" w:type="dxa"/>
                    <w:left w:w="0" w:type="dxa"/>
                    <w:bottom w:w="30" w:type="dxa"/>
                    <w:right w:w="0" w:type="dxa"/>
                  </w:tcMar>
                </w:tcPr>
                <w:p w14:paraId="52291537"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0D1FD213" w14:textId="77777777" w:rsidR="002E765E" w:rsidRDefault="00A22D0A">
                  <w:r>
                    <w:rPr>
                      <w:rFonts w:ascii="Times New Roman" w:eastAsia="Times New Roman" w:hAnsi="Times New Roman" w:cs="Times New Roman"/>
                      <w:color w:val="000000"/>
                      <w:sz w:val="22"/>
                      <w:szCs w:val="22"/>
                    </w:rPr>
                    <w:t>Multiple Choice</w:t>
                  </w:r>
                </w:p>
              </w:tc>
            </w:tr>
            <w:tr w:rsidR="002E765E" w14:paraId="07923380" w14:textId="77777777">
              <w:tc>
                <w:tcPr>
                  <w:tcW w:w="0" w:type="auto"/>
                  <w:tcMar>
                    <w:top w:w="30" w:type="dxa"/>
                    <w:left w:w="0" w:type="dxa"/>
                    <w:bottom w:w="30" w:type="dxa"/>
                    <w:right w:w="0" w:type="dxa"/>
                  </w:tcMar>
                </w:tcPr>
                <w:p w14:paraId="388F18E9"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64BB7C08" w14:textId="77777777" w:rsidR="002E765E" w:rsidRDefault="00A22D0A">
                  <w:r>
                    <w:rPr>
                      <w:rFonts w:ascii="Times New Roman" w:eastAsia="Times New Roman" w:hAnsi="Times New Roman" w:cs="Times New Roman"/>
                      <w:color w:val="000000"/>
                      <w:sz w:val="22"/>
                      <w:szCs w:val="22"/>
                    </w:rPr>
                    <w:t>False</w:t>
                  </w:r>
                </w:p>
              </w:tc>
            </w:tr>
            <w:tr w:rsidR="002E765E" w14:paraId="1235C7B9" w14:textId="77777777">
              <w:tc>
                <w:tcPr>
                  <w:tcW w:w="0" w:type="auto"/>
                  <w:tcMar>
                    <w:top w:w="30" w:type="dxa"/>
                    <w:left w:w="0" w:type="dxa"/>
                    <w:bottom w:w="30" w:type="dxa"/>
                    <w:right w:w="0" w:type="dxa"/>
                  </w:tcMar>
                </w:tcPr>
                <w:p w14:paraId="0ECE5AE4"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1D81A8CF"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505D9A0A" w14:textId="77777777">
              <w:tc>
                <w:tcPr>
                  <w:tcW w:w="0" w:type="auto"/>
                  <w:tcMar>
                    <w:top w:w="30" w:type="dxa"/>
                    <w:left w:w="0" w:type="dxa"/>
                    <w:bottom w:w="30" w:type="dxa"/>
                    <w:right w:w="0" w:type="dxa"/>
                  </w:tcMar>
                </w:tcPr>
                <w:p w14:paraId="343BB25D"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71366F6D" w14:textId="77777777" w:rsidR="002E765E" w:rsidRDefault="00A22D0A">
                  <w:r>
                    <w:rPr>
                      <w:rFonts w:ascii="Times New Roman" w:eastAsia="Times New Roman" w:hAnsi="Times New Roman" w:cs="Times New Roman"/>
                      <w:color w:val="000000"/>
                      <w:sz w:val="22"/>
                      <w:szCs w:val="22"/>
                    </w:rPr>
                    <w:t>Bloom’s: Remember</w:t>
                  </w:r>
                </w:p>
              </w:tc>
            </w:tr>
            <w:tr w:rsidR="002E765E" w14:paraId="23ABCB71" w14:textId="77777777">
              <w:tc>
                <w:tcPr>
                  <w:tcW w:w="0" w:type="auto"/>
                  <w:tcMar>
                    <w:top w:w="30" w:type="dxa"/>
                    <w:left w:w="0" w:type="dxa"/>
                    <w:bottom w:w="30" w:type="dxa"/>
                    <w:right w:w="0" w:type="dxa"/>
                  </w:tcMar>
                </w:tcPr>
                <w:p w14:paraId="31EB4BC6"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2AC6B21D" w14:textId="77777777" w:rsidR="002E765E" w:rsidRDefault="00A22D0A">
                  <w:r>
                    <w:rPr>
                      <w:rFonts w:ascii="Times New Roman" w:eastAsia="Times New Roman" w:hAnsi="Times New Roman" w:cs="Times New Roman"/>
                      <w:color w:val="000000"/>
                      <w:sz w:val="22"/>
                      <w:szCs w:val="22"/>
                    </w:rPr>
                    <w:t>1/23/2018 10:15 AM</w:t>
                  </w:r>
                </w:p>
              </w:tc>
            </w:tr>
            <w:tr w:rsidR="002E765E" w14:paraId="0674BBA7" w14:textId="77777777">
              <w:tc>
                <w:tcPr>
                  <w:tcW w:w="0" w:type="auto"/>
                  <w:tcMar>
                    <w:top w:w="30" w:type="dxa"/>
                    <w:left w:w="0" w:type="dxa"/>
                    <w:bottom w:w="30" w:type="dxa"/>
                    <w:right w:w="0" w:type="dxa"/>
                  </w:tcMar>
                </w:tcPr>
                <w:p w14:paraId="10A87DC7"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2AEDF8F6" w14:textId="77777777" w:rsidR="002E765E" w:rsidRDefault="00A22D0A">
                  <w:r>
                    <w:rPr>
                      <w:rFonts w:ascii="Times New Roman" w:eastAsia="Times New Roman" w:hAnsi="Times New Roman" w:cs="Times New Roman"/>
                      <w:color w:val="000000"/>
                      <w:sz w:val="22"/>
                      <w:szCs w:val="22"/>
                    </w:rPr>
                    <w:t>3/7/2018 10:56 AM</w:t>
                  </w:r>
                </w:p>
              </w:tc>
            </w:tr>
          </w:tbl>
          <w:p w14:paraId="474FB7AE" w14:textId="77777777" w:rsidR="002E765E" w:rsidRDefault="002E765E"/>
        </w:tc>
      </w:tr>
    </w:tbl>
    <w:p w14:paraId="2037EAB7"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3B6BEFC1" w14:textId="77777777">
        <w:tc>
          <w:tcPr>
            <w:tcW w:w="5000" w:type="pct"/>
            <w:tcMar>
              <w:top w:w="0" w:type="dxa"/>
              <w:left w:w="0" w:type="dxa"/>
              <w:bottom w:w="0" w:type="dxa"/>
              <w:right w:w="0" w:type="dxa"/>
            </w:tcMar>
            <w:vAlign w:val="center"/>
          </w:tcPr>
          <w:p w14:paraId="1C3438A9" w14:textId="77777777" w:rsidR="002E765E" w:rsidRDefault="00A22D0A">
            <w:pPr>
              <w:pStyle w:val="p"/>
            </w:pPr>
            <w:r>
              <w:rPr>
                <w:rFonts w:ascii="Times New Roman" w:eastAsia="Times New Roman" w:hAnsi="Times New Roman" w:cs="Times New Roman"/>
                <w:color w:val="000000"/>
                <w:sz w:val="22"/>
                <w:szCs w:val="22"/>
              </w:rPr>
              <w:t>10. A forecast that helps direct police officers to areas where crimes are likely to occur based on past data is an example of </w:t>
            </w:r>
          </w:p>
          <w:p w14:paraId="1A6E7E7E" w14:textId="77777777" w:rsidR="002E765E" w:rsidRDefault="00A22D0A">
            <w:pPr>
              <w:pStyle w:val="p"/>
            </w:pP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2331"/>
              <w:gridCol w:w="220"/>
              <w:gridCol w:w="2258"/>
            </w:tblGrid>
            <w:tr w:rsidR="002E765E" w14:paraId="2C4C10FD" w14:textId="77777777">
              <w:tc>
                <w:tcPr>
                  <w:tcW w:w="400" w:type="dxa"/>
                  <w:tcMar>
                    <w:top w:w="0" w:type="dxa"/>
                    <w:left w:w="0" w:type="dxa"/>
                    <w:bottom w:w="0" w:type="dxa"/>
                    <w:right w:w="0" w:type="dxa"/>
                  </w:tcMar>
                </w:tcPr>
                <w:p w14:paraId="1BF76C1C" w14:textId="77777777" w:rsidR="002E765E" w:rsidRDefault="00A22D0A">
                  <w:r>
                    <w:rPr>
                      <w:color w:val="000000"/>
                      <w:sz w:val="20"/>
                      <w:szCs w:val="20"/>
                    </w:rPr>
                    <w:t> </w:t>
                  </w:r>
                </w:p>
              </w:tc>
              <w:tc>
                <w:tcPr>
                  <w:tcW w:w="0" w:type="auto"/>
                  <w:tcMar>
                    <w:top w:w="30" w:type="dxa"/>
                    <w:left w:w="0" w:type="dxa"/>
                    <w:bottom w:w="30" w:type="dxa"/>
                    <w:right w:w="0" w:type="dxa"/>
                  </w:tcMar>
                </w:tcPr>
                <w:p w14:paraId="7DFB3AD2" w14:textId="77777777" w:rsidR="002E765E" w:rsidRDefault="00A22D0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2A0C8386" w14:textId="77777777" w:rsidR="002E765E" w:rsidRDefault="00A22D0A">
                  <w:pPr>
                    <w:pStyle w:val="p"/>
                  </w:pPr>
                  <w:r>
                    <w:rPr>
                      <w:rFonts w:ascii="Times New Roman" w:eastAsia="Times New Roman" w:hAnsi="Times New Roman" w:cs="Times New Roman"/>
                      <w:color w:val="000000"/>
                      <w:sz w:val="22"/>
                      <w:szCs w:val="22"/>
                    </w:rPr>
                    <w:t>predictive analytics.</w:t>
                  </w:r>
                </w:p>
              </w:tc>
              <w:tc>
                <w:tcPr>
                  <w:tcW w:w="0" w:type="auto"/>
                  <w:tcMar>
                    <w:top w:w="30" w:type="dxa"/>
                    <w:left w:w="0" w:type="dxa"/>
                    <w:bottom w:w="30" w:type="dxa"/>
                    <w:right w:w="0" w:type="dxa"/>
                  </w:tcMar>
                </w:tcPr>
                <w:p w14:paraId="3D1E819F" w14:textId="77777777" w:rsidR="002E765E" w:rsidRDefault="00A22D0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565F97B6" w14:textId="77777777" w:rsidR="002E765E" w:rsidRDefault="00A22D0A">
                  <w:pPr>
                    <w:pStyle w:val="p"/>
                  </w:pPr>
                  <w:r>
                    <w:rPr>
                      <w:rFonts w:ascii="Times New Roman" w:eastAsia="Times New Roman" w:hAnsi="Times New Roman" w:cs="Times New Roman"/>
                      <w:color w:val="000000"/>
                      <w:sz w:val="22"/>
                      <w:szCs w:val="22"/>
                    </w:rPr>
                    <w:t>decision analysis.</w:t>
                  </w:r>
                </w:p>
              </w:tc>
            </w:tr>
            <w:tr w:rsidR="002E765E" w14:paraId="358F97C9" w14:textId="77777777">
              <w:tc>
                <w:tcPr>
                  <w:tcW w:w="400" w:type="dxa"/>
                  <w:tcMar>
                    <w:top w:w="0" w:type="dxa"/>
                    <w:left w:w="0" w:type="dxa"/>
                    <w:bottom w:w="0" w:type="dxa"/>
                    <w:right w:w="0" w:type="dxa"/>
                  </w:tcMar>
                </w:tcPr>
                <w:p w14:paraId="7D3474A7" w14:textId="77777777" w:rsidR="002E765E" w:rsidRDefault="00A22D0A">
                  <w:r>
                    <w:rPr>
                      <w:color w:val="000000"/>
                      <w:sz w:val="20"/>
                      <w:szCs w:val="20"/>
                    </w:rPr>
                    <w:t> </w:t>
                  </w:r>
                </w:p>
              </w:tc>
              <w:tc>
                <w:tcPr>
                  <w:tcW w:w="0" w:type="auto"/>
                  <w:tcMar>
                    <w:top w:w="30" w:type="dxa"/>
                    <w:left w:w="0" w:type="dxa"/>
                    <w:bottom w:w="30" w:type="dxa"/>
                    <w:right w:w="0" w:type="dxa"/>
                  </w:tcMar>
                </w:tcPr>
                <w:p w14:paraId="606C1417" w14:textId="77777777" w:rsidR="002E765E" w:rsidRDefault="00A22D0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2D4BA613" w14:textId="77777777" w:rsidR="002E765E" w:rsidRDefault="00A22D0A">
                  <w:pPr>
                    <w:pStyle w:val="p"/>
                  </w:pPr>
                  <w:r>
                    <w:rPr>
                      <w:rFonts w:ascii="Times New Roman" w:eastAsia="Times New Roman" w:hAnsi="Times New Roman" w:cs="Times New Roman"/>
                      <w:color w:val="000000"/>
                      <w:sz w:val="22"/>
                      <w:szCs w:val="22"/>
                    </w:rPr>
                    <w:t>prescriptive analytics.</w:t>
                  </w:r>
                </w:p>
              </w:tc>
              <w:tc>
                <w:tcPr>
                  <w:tcW w:w="0" w:type="auto"/>
                  <w:tcMar>
                    <w:top w:w="30" w:type="dxa"/>
                    <w:left w:w="0" w:type="dxa"/>
                    <w:bottom w:w="30" w:type="dxa"/>
                    <w:right w:w="0" w:type="dxa"/>
                  </w:tcMar>
                </w:tcPr>
                <w:p w14:paraId="4A2EFA13" w14:textId="77777777" w:rsidR="002E765E" w:rsidRDefault="00A22D0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73C7636" w14:textId="77777777" w:rsidR="002E765E" w:rsidRDefault="00A22D0A">
                  <w:pPr>
                    <w:pStyle w:val="p"/>
                  </w:pPr>
                  <w:r>
                    <w:rPr>
                      <w:rFonts w:ascii="Times New Roman" w:eastAsia="Times New Roman" w:hAnsi="Times New Roman" w:cs="Times New Roman"/>
                      <w:color w:val="000000"/>
                      <w:sz w:val="22"/>
                      <w:szCs w:val="22"/>
                    </w:rPr>
                    <w:t>descriptive analytics.</w:t>
                  </w:r>
                </w:p>
              </w:tc>
            </w:tr>
          </w:tbl>
          <w:p w14:paraId="60BECD43" w14:textId="77777777" w:rsidR="002E765E" w:rsidRDefault="002E765E">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8312"/>
            </w:tblGrid>
            <w:tr w:rsidR="002E765E" w14:paraId="1B83AD0E" w14:textId="77777777">
              <w:tc>
                <w:tcPr>
                  <w:tcW w:w="0" w:type="auto"/>
                  <w:tcMar>
                    <w:top w:w="30" w:type="dxa"/>
                    <w:left w:w="0" w:type="dxa"/>
                    <w:bottom w:w="30" w:type="dxa"/>
                    <w:right w:w="0" w:type="dxa"/>
                  </w:tcMar>
                </w:tcPr>
                <w:p w14:paraId="12D57BFA"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2301EA3B" w14:textId="77777777" w:rsidR="002E765E" w:rsidRDefault="00A22D0A">
                  <w:r>
                    <w:rPr>
                      <w:rFonts w:ascii="Times New Roman" w:eastAsia="Times New Roman" w:hAnsi="Times New Roman" w:cs="Times New Roman"/>
                      <w:color w:val="000000"/>
                      <w:sz w:val="22"/>
                      <w:szCs w:val="22"/>
                    </w:rPr>
                    <w:t>a</w:t>
                  </w:r>
                </w:p>
              </w:tc>
            </w:tr>
            <w:tr w:rsidR="002E765E" w14:paraId="3CC26B23" w14:textId="77777777">
              <w:tc>
                <w:tcPr>
                  <w:tcW w:w="0" w:type="auto"/>
                  <w:tcMar>
                    <w:top w:w="30" w:type="dxa"/>
                    <w:left w:w="0" w:type="dxa"/>
                    <w:bottom w:w="30" w:type="dxa"/>
                    <w:right w:w="0" w:type="dxa"/>
                  </w:tcMar>
                </w:tcPr>
                <w:p w14:paraId="2592C0D6"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09FCA7EA" w14:textId="77777777" w:rsidR="002E765E" w:rsidRDefault="00A22D0A">
                  <w:pPr>
                    <w:pStyle w:val="p"/>
                  </w:pPr>
                  <w:r>
                    <w:rPr>
                      <w:rFonts w:ascii="Times New Roman" w:eastAsia="Times New Roman" w:hAnsi="Times New Roman" w:cs="Times New Roman"/>
                      <w:color w:val="000000"/>
                      <w:sz w:val="22"/>
                      <w:szCs w:val="22"/>
                    </w:rPr>
                    <w:t>Predictive analytics consists of techniques that use models constructed from past data to predict the future.</w:t>
                  </w:r>
                </w:p>
              </w:tc>
            </w:tr>
            <w:tr w:rsidR="002E765E" w14:paraId="60FC1D43" w14:textId="77777777">
              <w:tc>
                <w:tcPr>
                  <w:tcW w:w="0" w:type="auto"/>
                  <w:tcMar>
                    <w:top w:w="30" w:type="dxa"/>
                    <w:left w:w="0" w:type="dxa"/>
                    <w:bottom w:w="30" w:type="dxa"/>
                    <w:right w:w="0" w:type="dxa"/>
                  </w:tcMar>
                </w:tcPr>
                <w:p w14:paraId="09950139"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345CA393" w14:textId="77777777" w:rsidR="002E765E" w:rsidRDefault="00A22D0A">
                  <w:r>
                    <w:rPr>
                      <w:rFonts w:ascii="Times New Roman" w:eastAsia="Times New Roman" w:hAnsi="Times New Roman" w:cs="Times New Roman"/>
                      <w:color w:val="000000"/>
                      <w:sz w:val="22"/>
                      <w:szCs w:val="22"/>
                    </w:rPr>
                    <w:t>1</w:t>
                  </w:r>
                </w:p>
              </w:tc>
            </w:tr>
            <w:tr w:rsidR="002E765E" w14:paraId="6E1D2265" w14:textId="77777777">
              <w:tc>
                <w:tcPr>
                  <w:tcW w:w="0" w:type="auto"/>
                  <w:tcMar>
                    <w:top w:w="30" w:type="dxa"/>
                    <w:left w:w="0" w:type="dxa"/>
                    <w:bottom w:w="30" w:type="dxa"/>
                    <w:right w:w="0" w:type="dxa"/>
                  </w:tcMar>
                </w:tcPr>
                <w:p w14:paraId="42FB6B88" w14:textId="77777777" w:rsidR="002E765E" w:rsidRDefault="00A22D0A">
                  <w:r>
                    <w:rPr>
                      <w:rFonts w:ascii="Times New Roman" w:eastAsia="Times New Roman" w:hAnsi="Times New Roman" w:cs="Times New Roman"/>
                      <w:i/>
                      <w:iCs/>
                      <w:color w:val="000000"/>
                      <w:sz w:val="22"/>
                      <w:szCs w:val="22"/>
                    </w:rPr>
                    <w:lastRenderedPageBreak/>
                    <w:t>DIFFICULTY:  </w:t>
                  </w:r>
                </w:p>
              </w:tc>
              <w:tc>
                <w:tcPr>
                  <w:tcW w:w="0" w:type="auto"/>
                  <w:tcMar>
                    <w:top w:w="30" w:type="dxa"/>
                    <w:left w:w="0" w:type="dxa"/>
                    <w:bottom w:w="30" w:type="dxa"/>
                    <w:right w:w="0" w:type="dxa"/>
                  </w:tcMar>
                </w:tcPr>
                <w:p w14:paraId="4259123A" w14:textId="77777777" w:rsidR="002E765E" w:rsidRDefault="00A22D0A">
                  <w:r>
                    <w:rPr>
                      <w:rFonts w:ascii="Times New Roman" w:eastAsia="Times New Roman" w:hAnsi="Times New Roman" w:cs="Times New Roman"/>
                      <w:color w:val="000000"/>
                      <w:sz w:val="22"/>
                      <w:szCs w:val="22"/>
                    </w:rPr>
                    <w:t>Easy</w:t>
                  </w:r>
                </w:p>
              </w:tc>
            </w:tr>
            <w:tr w:rsidR="002E765E" w14:paraId="2ECDD077" w14:textId="77777777">
              <w:tc>
                <w:tcPr>
                  <w:tcW w:w="0" w:type="auto"/>
                  <w:tcMar>
                    <w:top w:w="30" w:type="dxa"/>
                    <w:left w:w="0" w:type="dxa"/>
                    <w:bottom w:w="30" w:type="dxa"/>
                    <w:right w:w="0" w:type="dxa"/>
                  </w:tcMar>
                </w:tcPr>
                <w:p w14:paraId="6EBD6909"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73737148" w14:textId="77777777" w:rsidR="002E765E" w:rsidRDefault="00A22D0A">
                  <w:r>
                    <w:rPr>
                      <w:rFonts w:ascii="Times New Roman" w:eastAsia="Times New Roman" w:hAnsi="Times New Roman" w:cs="Times New Roman"/>
                      <w:color w:val="000000"/>
                      <w:sz w:val="22"/>
                      <w:szCs w:val="22"/>
                    </w:rPr>
                    <w:t>A CATEGORIZATION OF ANALYTICAL METHODS AND MODELS</w:t>
                  </w:r>
                </w:p>
              </w:tc>
            </w:tr>
            <w:tr w:rsidR="002E765E" w14:paraId="201FE7A3" w14:textId="77777777">
              <w:tc>
                <w:tcPr>
                  <w:tcW w:w="0" w:type="auto"/>
                  <w:tcMar>
                    <w:top w:w="30" w:type="dxa"/>
                    <w:left w:w="0" w:type="dxa"/>
                    <w:bottom w:w="30" w:type="dxa"/>
                    <w:right w:w="0" w:type="dxa"/>
                  </w:tcMar>
                </w:tcPr>
                <w:p w14:paraId="28C34212"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65CA6209" w14:textId="77777777" w:rsidR="002E765E" w:rsidRDefault="00A22D0A">
                  <w:r>
                    <w:rPr>
                      <w:rFonts w:ascii="Times New Roman" w:eastAsia="Times New Roman" w:hAnsi="Times New Roman" w:cs="Times New Roman"/>
                      <w:color w:val="000000"/>
                      <w:sz w:val="22"/>
                      <w:szCs w:val="22"/>
                    </w:rPr>
                    <w:t>Multiple Choice</w:t>
                  </w:r>
                </w:p>
              </w:tc>
            </w:tr>
            <w:tr w:rsidR="002E765E" w14:paraId="3CA504EE" w14:textId="77777777">
              <w:tc>
                <w:tcPr>
                  <w:tcW w:w="0" w:type="auto"/>
                  <w:tcMar>
                    <w:top w:w="30" w:type="dxa"/>
                    <w:left w:w="0" w:type="dxa"/>
                    <w:bottom w:w="30" w:type="dxa"/>
                    <w:right w:w="0" w:type="dxa"/>
                  </w:tcMar>
                </w:tcPr>
                <w:p w14:paraId="03060F11"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1A7CB128" w14:textId="77777777" w:rsidR="002E765E" w:rsidRDefault="00A22D0A">
                  <w:r>
                    <w:rPr>
                      <w:rFonts w:ascii="Times New Roman" w:eastAsia="Times New Roman" w:hAnsi="Times New Roman" w:cs="Times New Roman"/>
                      <w:color w:val="000000"/>
                      <w:sz w:val="22"/>
                      <w:szCs w:val="22"/>
                    </w:rPr>
                    <w:t>False</w:t>
                  </w:r>
                </w:p>
              </w:tc>
            </w:tr>
            <w:tr w:rsidR="002E765E" w14:paraId="76438317" w14:textId="77777777">
              <w:tc>
                <w:tcPr>
                  <w:tcW w:w="0" w:type="auto"/>
                  <w:tcMar>
                    <w:top w:w="30" w:type="dxa"/>
                    <w:left w:w="0" w:type="dxa"/>
                    <w:bottom w:w="30" w:type="dxa"/>
                    <w:right w:w="0" w:type="dxa"/>
                  </w:tcMar>
                </w:tcPr>
                <w:p w14:paraId="21BAEE30"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1B50651B"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0937F7CB" w14:textId="77777777">
              <w:tc>
                <w:tcPr>
                  <w:tcW w:w="0" w:type="auto"/>
                  <w:tcMar>
                    <w:top w:w="30" w:type="dxa"/>
                    <w:left w:w="0" w:type="dxa"/>
                    <w:bottom w:w="30" w:type="dxa"/>
                    <w:right w:w="0" w:type="dxa"/>
                  </w:tcMar>
                </w:tcPr>
                <w:p w14:paraId="1708F1BC"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4D2E6DD2" w14:textId="77777777" w:rsidR="002E765E" w:rsidRDefault="00A22D0A">
                  <w:r>
                    <w:rPr>
                      <w:rFonts w:ascii="Times New Roman" w:eastAsia="Times New Roman" w:hAnsi="Times New Roman" w:cs="Times New Roman"/>
                      <w:color w:val="000000"/>
                      <w:sz w:val="22"/>
                      <w:szCs w:val="22"/>
                    </w:rPr>
                    <w:t>Bloom’s: Remember</w:t>
                  </w:r>
                </w:p>
              </w:tc>
            </w:tr>
            <w:tr w:rsidR="002E765E" w14:paraId="398A8D83" w14:textId="77777777">
              <w:tc>
                <w:tcPr>
                  <w:tcW w:w="0" w:type="auto"/>
                  <w:tcMar>
                    <w:top w:w="30" w:type="dxa"/>
                    <w:left w:w="0" w:type="dxa"/>
                    <w:bottom w:w="30" w:type="dxa"/>
                    <w:right w:w="0" w:type="dxa"/>
                  </w:tcMar>
                </w:tcPr>
                <w:p w14:paraId="4329ECCE"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3A6E6E4F" w14:textId="77777777" w:rsidR="002E765E" w:rsidRDefault="00A22D0A">
                  <w:r>
                    <w:rPr>
                      <w:rFonts w:ascii="Times New Roman" w:eastAsia="Times New Roman" w:hAnsi="Times New Roman" w:cs="Times New Roman"/>
                      <w:color w:val="000000"/>
                      <w:sz w:val="22"/>
                      <w:szCs w:val="22"/>
                    </w:rPr>
                    <w:t>1/23/2018 10:15 AM</w:t>
                  </w:r>
                </w:p>
              </w:tc>
            </w:tr>
            <w:tr w:rsidR="002E765E" w14:paraId="362BA893" w14:textId="77777777">
              <w:tc>
                <w:tcPr>
                  <w:tcW w:w="0" w:type="auto"/>
                  <w:tcMar>
                    <w:top w:w="30" w:type="dxa"/>
                    <w:left w:w="0" w:type="dxa"/>
                    <w:bottom w:w="30" w:type="dxa"/>
                    <w:right w:w="0" w:type="dxa"/>
                  </w:tcMar>
                </w:tcPr>
                <w:p w14:paraId="1363B901"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73BD09BE" w14:textId="77777777" w:rsidR="002E765E" w:rsidRDefault="00A22D0A">
                  <w:r>
                    <w:rPr>
                      <w:rFonts w:ascii="Times New Roman" w:eastAsia="Times New Roman" w:hAnsi="Times New Roman" w:cs="Times New Roman"/>
                      <w:color w:val="000000"/>
                      <w:sz w:val="22"/>
                      <w:szCs w:val="22"/>
                    </w:rPr>
                    <w:t>3/7/2018 11:12 AM</w:t>
                  </w:r>
                </w:p>
              </w:tc>
            </w:tr>
          </w:tbl>
          <w:p w14:paraId="43EECE44" w14:textId="77777777" w:rsidR="002E765E" w:rsidRDefault="002E765E"/>
        </w:tc>
      </w:tr>
    </w:tbl>
    <w:p w14:paraId="36D98BEA"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766A1F50" w14:textId="77777777">
        <w:tc>
          <w:tcPr>
            <w:tcW w:w="5000" w:type="pct"/>
            <w:tcMar>
              <w:top w:w="0" w:type="dxa"/>
              <w:left w:w="0" w:type="dxa"/>
              <w:bottom w:w="0" w:type="dxa"/>
              <w:right w:w="0" w:type="dxa"/>
            </w:tcMar>
            <w:vAlign w:val="center"/>
          </w:tcPr>
          <w:p w14:paraId="52D970D0" w14:textId="77777777" w:rsidR="002E765E" w:rsidRDefault="00A22D0A">
            <w:pPr>
              <w:pStyle w:val="p"/>
            </w:pPr>
            <w:r>
              <w:rPr>
                <w:rFonts w:ascii="Times New Roman" w:eastAsia="Times New Roman" w:hAnsi="Times New Roman" w:cs="Times New Roman"/>
                <w:color w:val="000000"/>
                <w:sz w:val="22"/>
                <w:szCs w:val="22"/>
              </w:rPr>
              <w:t>11. Which one of the following is used in predictive analytics?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995"/>
              <w:gridCol w:w="220"/>
              <w:gridCol w:w="2166"/>
            </w:tblGrid>
            <w:tr w:rsidR="002E765E" w14:paraId="0FF3DCF4" w14:textId="77777777">
              <w:tc>
                <w:tcPr>
                  <w:tcW w:w="400" w:type="dxa"/>
                  <w:tcMar>
                    <w:top w:w="0" w:type="dxa"/>
                    <w:left w:w="0" w:type="dxa"/>
                    <w:bottom w:w="0" w:type="dxa"/>
                    <w:right w:w="0" w:type="dxa"/>
                  </w:tcMar>
                </w:tcPr>
                <w:p w14:paraId="7AC9CF79" w14:textId="77777777" w:rsidR="002E765E" w:rsidRDefault="00A22D0A">
                  <w:r>
                    <w:rPr>
                      <w:color w:val="000000"/>
                      <w:sz w:val="20"/>
                      <w:szCs w:val="20"/>
                    </w:rPr>
                    <w:t> </w:t>
                  </w:r>
                </w:p>
              </w:tc>
              <w:tc>
                <w:tcPr>
                  <w:tcW w:w="0" w:type="auto"/>
                  <w:tcMar>
                    <w:top w:w="30" w:type="dxa"/>
                    <w:left w:w="0" w:type="dxa"/>
                    <w:bottom w:w="30" w:type="dxa"/>
                    <w:right w:w="0" w:type="dxa"/>
                  </w:tcMar>
                </w:tcPr>
                <w:p w14:paraId="2B295516" w14:textId="77777777" w:rsidR="002E765E" w:rsidRDefault="00A22D0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6BB1F7D8" w14:textId="77777777" w:rsidR="002E765E" w:rsidRDefault="00A22D0A">
                  <w:pPr>
                    <w:pStyle w:val="p"/>
                  </w:pPr>
                  <w:r>
                    <w:rPr>
                      <w:rFonts w:ascii="Times New Roman" w:eastAsia="Times New Roman" w:hAnsi="Times New Roman" w:cs="Times New Roman"/>
                      <w:color w:val="000000"/>
                      <w:sz w:val="22"/>
                      <w:szCs w:val="22"/>
                    </w:rPr>
                    <w:t>Data dashboard</w:t>
                  </w:r>
                </w:p>
              </w:tc>
              <w:tc>
                <w:tcPr>
                  <w:tcW w:w="0" w:type="auto"/>
                  <w:tcMar>
                    <w:top w:w="30" w:type="dxa"/>
                    <w:left w:w="0" w:type="dxa"/>
                    <w:bottom w:w="30" w:type="dxa"/>
                    <w:right w:w="0" w:type="dxa"/>
                  </w:tcMar>
                </w:tcPr>
                <w:p w14:paraId="257E04EB" w14:textId="77777777" w:rsidR="002E765E" w:rsidRDefault="00A22D0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E8F7120" w14:textId="77777777" w:rsidR="002E765E" w:rsidRDefault="00A22D0A">
                  <w:pPr>
                    <w:pStyle w:val="p"/>
                  </w:pPr>
                  <w:r>
                    <w:rPr>
                      <w:rFonts w:ascii="Times New Roman" w:eastAsia="Times New Roman" w:hAnsi="Times New Roman" w:cs="Times New Roman"/>
                      <w:color w:val="000000"/>
                      <w:sz w:val="22"/>
                      <w:szCs w:val="22"/>
                    </w:rPr>
                    <w:t>Linear regression</w:t>
                  </w:r>
                </w:p>
              </w:tc>
            </w:tr>
            <w:tr w:rsidR="002E765E" w14:paraId="617BAD25" w14:textId="77777777">
              <w:tc>
                <w:tcPr>
                  <w:tcW w:w="400" w:type="dxa"/>
                  <w:tcMar>
                    <w:top w:w="0" w:type="dxa"/>
                    <w:left w:w="0" w:type="dxa"/>
                    <w:bottom w:w="0" w:type="dxa"/>
                    <w:right w:w="0" w:type="dxa"/>
                  </w:tcMar>
                </w:tcPr>
                <w:p w14:paraId="197027BA" w14:textId="77777777" w:rsidR="002E765E" w:rsidRDefault="00A22D0A">
                  <w:r>
                    <w:rPr>
                      <w:color w:val="000000"/>
                      <w:sz w:val="20"/>
                      <w:szCs w:val="20"/>
                    </w:rPr>
                    <w:t> </w:t>
                  </w:r>
                </w:p>
              </w:tc>
              <w:tc>
                <w:tcPr>
                  <w:tcW w:w="0" w:type="auto"/>
                  <w:tcMar>
                    <w:top w:w="30" w:type="dxa"/>
                    <w:left w:w="0" w:type="dxa"/>
                    <w:bottom w:w="30" w:type="dxa"/>
                    <w:right w:w="0" w:type="dxa"/>
                  </w:tcMar>
                </w:tcPr>
                <w:p w14:paraId="7EB0CF0D" w14:textId="77777777" w:rsidR="002E765E" w:rsidRDefault="00A22D0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600426AC" w14:textId="77777777" w:rsidR="002E765E" w:rsidRDefault="00A22D0A">
                  <w:pPr>
                    <w:pStyle w:val="p"/>
                  </w:pPr>
                  <w:r>
                    <w:rPr>
                      <w:rFonts w:ascii="Times New Roman" w:eastAsia="Times New Roman" w:hAnsi="Times New Roman" w:cs="Times New Roman"/>
                      <w:color w:val="000000"/>
                      <w:sz w:val="22"/>
                      <w:szCs w:val="22"/>
                    </w:rPr>
                    <w:t>Data visualization</w:t>
                  </w:r>
                </w:p>
              </w:tc>
              <w:tc>
                <w:tcPr>
                  <w:tcW w:w="0" w:type="auto"/>
                  <w:tcMar>
                    <w:top w:w="30" w:type="dxa"/>
                    <w:left w:w="0" w:type="dxa"/>
                    <w:bottom w:w="30" w:type="dxa"/>
                    <w:right w:w="0" w:type="dxa"/>
                  </w:tcMar>
                </w:tcPr>
                <w:p w14:paraId="1A4C858E" w14:textId="77777777" w:rsidR="002E765E" w:rsidRDefault="00A22D0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4AC4FBD" w14:textId="77777777" w:rsidR="002E765E" w:rsidRDefault="00A22D0A">
                  <w:pPr>
                    <w:pStyle w:val="p"/>
                  </w:pPr>
                  <w:r>
                    <w:rPr>
                      <w:rFonts w:ascii="Times New Roman" w:eastAsia="Times New Roman" w:hAnsi="Times New Roman" w:cs="Times New Roman"/>
                      <w:color w:val="000000"/>
                      <w:sz w:val="22"/>
                      <w:szCs w:val="22"/>
                    </w:rPr>
                    <w:t>Optimization model</w:t>
                  </w:r>
                </w:p>
              </w:tc>
            </w:tr>
          </w:tbl>
          <w:p w14:paraId="60AE5A14" w14:textId="77777777" w:rsidR="002E765E" w:rsidRDefault="002E765E">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8312"/>
            </w:tblGrid>
            <w:tr w:rsidR="002E765E" w14:paraId="572CEE3B" w14:textId="77777777">
              <w:tc>
                <w:tcPr>
                  <w:tcW w:w="0" w:type="auto"/>
                  <w:tcMar>
                    <w:top w:w="30" w:type="dxa"/>
                    <w:left w:w="0" w:type="dxa"/>
                    <w:bottom w:w="30" w:type="dxa"/>
                    <w:right w:w="0" w:type="dxa"/>
                  </w:tcMar>
                </w:tcPr>
                <w:p w14:paraId="1BC291DA"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126210D8" w14:textId="77777777" w:rsidR="002E765E" w:rsidRDefault="00A22D0A">
                  <w:r>
                    <w:rPr>
                      <w:rFonts w:ascii="Times New Roman" w:eastAsia="Times New Roman" w:hAnsi="Times New Roman" w:cs="Times New Roman"/>
                      <w:color w:val="000000"/>
                      <w:sz w:val="22"/>
                      <w:szCs w:val="22"/>
                    </w:rPr>
                    <w:t>b</w:t>
                  </w:r>
                </w:p>
              </w:tc>
            </w:tr>
            <w:tr w:rsidR="002E765E" w14:paraId="49EC16A8" w14:textId="77777777">
              <w:tc>
                <w:tcPr>
                  <w:tcW w:w="0" w:type="auto"/>
                  <w:tcMar>
                    <w:top w:w="30" w:type="dxa"/>
                    <w:left w:w="0" w:type="dxa"/>
                    <w:bottom w:w="30" w:type="dxa"/>
                    <w:right w:w="0" w:type="dxa"/>
                  </w:tcMar>
                </w:tcPr>
                <w:p w14:paraId="71BC3D60"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5D8B73F3" w14:textId="77777777" w:rsidR="002E765E" w:rsidRDefault="00A22D0A">
                  <w:pPr>
                    <w:pStyle w:val="p"/>
                  </w:pPr>
                  <w:r>
                    <w:rPr>
                      <w:rFonts w:ascii="Times New Roman" w:eastAsia="Times New Roman" w:hAnsi="Times New Roman" w:cs="Times New Roman"/>
                      <w:color w:val="000000"/>
                      <w:sz w:val="22"/>
                      <w:szCs w:val="22"/>
                    </w:rPr>
                    <w:t>Linear regression, time series analysis, some data-mining techniques, and simulation, often referred to as risk analysis, all fall under the banner of predictive analytics.</w:t>
                  </w:r>
                </w:p>
              </w:tc>
            </w:tr>
            <w:tr w:rsidR="002E765E" w14:paraId="3E1B226A" w14:textId="77777777">
              <w:tc>
                <w:tcPr>
                  <w:tcW w:w="0" w:type="auto"/>
                  <w:tcMar>
                    <w:top w:w="30" w:type="dxa"/>
                    <w:left w:w="0" w:type="dxa"/>
                    <w:bottom w:w="30" w:type="dxa"/>
                    <w:right w:w="0" w:type="dxa"/>
                  </w:tcMar>
                </w:tcPr>
                <w:p w14:paraId="012DFBA9"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5C1C2097" w14:textId="77777777" w:rsidR="002E765E" w:rsidRDefault="00A22D0A">
                  <w:r>
                    <w:rPr>
                      <w:rFonts w:ascii="Times New Roman" w:eastAsia="Times New Roman" w:hAnsi="Times New Roman" w:cs="Times New Roman"/>
                      <w:color w:val="000000"/>
                      <w:sz w:val="22"/>
                      <w:szCs w:val="22"/>
                    </w:rPr>
                    <w:t>1</w:t>
                  </w:r>
                </w:p>
              </w:tc>
            </w:tr>
            <w:tr w:rsidR="002E765E" w14:paraId="4E0F5F3C" w14:textId="77777777">
              <w:tc>
                <w:tcPr>
                  <w:tcW w:w="0" w:type="auto"/>
                  <w:tcMar>
                    <w:top w:w="30" w:type="dxa"/>
                    <w:left w:w="0" w:type="dxa"/>
                    <w:bottom w:w="30" w:type="dxa"/>
                    <w:right w:w="0" w:type="dxa"/>
                  </w:tcMar>
                </w:tcPr>
                <w:p w14:paraId="32040E7B"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60AC5395" w14:textId="77777777" w:rsidR="002E765E" w:rsidRDefault="00A22D0A">
                  <w:r>
                    <w:rPr>
                      <w:rFonts w:ascii="Times New Roman" w:eastAsia="Times New Roman" w:hAnsi="Times New Roman" w:cs="Times New Roman"/>
                      <w:color w:val="000000"/>
                      <w:sz w:val="22"/>
                      <w:szCs w:val="22"/>
                    </w:rPr>
                    <w:t>Moderate</w:t>
                  </w:r>
                </w:p>
              </w:tc>
            </w:tr>
            <w:tr w:rsidR="002E765E" w14:paraId="431A9039" w14:textId="77777777">
              <w:tc>
                <w:tcPr>
                  <w:tcW w:w="0" w:type="auto"/>
                  <w:tcMar>
                    <w:top w:w="30" w:type="dxa"/>
                    <w:left w:w="0" w:type="dxa"/>
                    <w:bottom w:w="30" w:type="dxa"/>
                    <w:right w:w="0" w:type="dxa"/>
                  </w:tcMar>
                </w:tcPr>
                <w:p w14:paraId="3EC54E0C"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3250069D" w14:textId="77777777" w:rsidR="002E765E" w:rsidRDefault="00A22D0A">
                  <w:r>
                    <w:rPr>
                      <w:rFonts w:ascii="Times New Roman" w:eastAsia="Times New Roman" w:hAnsi="Times New Roman" w:cs="Times New Roman"/>
                      <w:color w:val="000000"/>
                      <w:sz w:val="22"/>
                      <w:szCs w:val="22"/>
                    </w:rPr>
                    <w:t>A CATEGORIZATION OF ANALYTICAL METHODS AND MODELS</w:t>
                  </w:r>
                </w:p>
              </w:tc>
            </w:tr>
            <w:tr w:rsidR="002E765E" w14:paraId="634EA9B3" w14:textId="77777777">
              <w:tc>
                <w:tcPr>
                  <w:tcW w:w="0" w:type="auto"/>
                  <w:tcMar>
                    <w:top w:w="30" w:type="dxa"/>
                    <w:left w:w="0" w:type="dxa"/>
                    <w:bottom w:w="30" w:type="dxa"/>
                    <w:right w:w="0" w:type="dxa"/>
                  </w:tcMar>
                </w:tcPr>
                <w:p w14:paraId="6D1BB6B7"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5B3D8CC8" w14:textId="77777777" w:rsidR="002E765E" w:rsidRDefault="00A22D0A">
                  <w:r>
                    <w:rPr>
                      <w:rFonts w:ascii="Times New Roman" w:eastAsia="Times New Roman" w:hAnsi="Times New Roman" w:cs="Times New Roman"/>
                      <w:color w:val="000000"/>
                      <w:sz w:val="22"/>
                      <w:szCs w:val="22"/>
                    </w:rPr>
                    <w:t>Multiple Choice</w:t>
                  </w:r>
                </w:p>
              </w:tc>
            </w:tr>
            <w:tr w:rsidR="002E765E" w14:paraId="32A2CF1B" w14:textId="77777777">
              <w:tc>
                <w:tcPr>
                  <w:tcW w:w="0" w:type="auto"/>
                  <w:tcMar>
                    <w:top w:w="30" w:type="dxa"/>
                    <w:left w:w="0" w:type="dxa"/>
                    <w:bottom w:w="30" w:type="dxa"/>
                    <w:right w:w="0" w:type="dxa"/>
                  </w:tcMar>
                </w:tcPr>
                <w:p w14:paraId="5BD11816"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7F95D895" w14:textId="77777777" w:rsidR="002E765E" w:rsidRDefault="00A22D0A">
                  <w:r>
                    <w:rPr>
                      <w:rFonts w:ascii="Times New Roman" w:eastAsia="Times New Roman" w:hAnsi="Times New Roman" w:cs="Times New Roman"/>
                      <w:color w:val="000000"/>
                      <w:sz w:val="22"/>
                      <w:szCs w:val="22"/>
                    </w:rPr>
                    <w:t>False</w:t>
                  </w:r>
                </w:p>
              </w:tc>
            </w:tr>
            <w:tr w:rsidR="002E765E" w14:paraId="631438C3" w14:textId="77777777">
              <w:tc>
                <w:tcPr>
                  <w:tcW w:w="0" w:type="auto"/>
                  <w:tcMar>
                    <w:top w:w="30" w:type="dxa"/>
                    <w:left w:w="0" w:type="dxa"/>
                    <w:bottom w:w="30" w:type="dxa"/>
                    <w:right w:w="0" w:type="dxa"/>
                  </w:tcMar>
                </w:tcPr>
                <w:p w14:paraId="2AF005C4"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551A0A91"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11E6D244" w14:textId="77777777">
              <w:tc>
                <w:tcPr>
                  <w:tcW w:w="0" w:type="auto"/>
                  <w:tcMar>
                    <w:top w:w="30" w:type="dxa"/>
                    <w:left w:w="0" w:type="dxa"/>
                    <w:bottom w:w="30" w:type="dxa"/>
                    <w:right w:w="0" w:type="dxa"/>
                  </w:tcMar>
                </w:tcPr>
                <w:p w14:paraId="19D273BF"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39AF373C" w14:textId="77777777" w:rsidR="002E765E" w:rsidRDefault="00A22D0A">
                  <w:r>
                    <w:rPr>
                      <w:rFonts w:ascii="Times New Roman" w:eastAsia="Times New Roman" w:hAnsi="Times New Roman" w:cs="Times New Roman"/>
                      <w:color w:val="000000"/>
                      <w:sz w:val="22"/>
                      <w:szCs w:val="22"/>
                    </w:rPr>
                    <w:t>Bloom’s: Understand</w:t>
                  </w:r>
                </w:p>
              </w:tc>
            </w:tr>
            <w:tr w:rsidR="002E765E" w14:paraId="341A1FC5" w14:textId="77777777">
              <w:tc>
                <w:tcPr>
                  <w:tcW w:w="0" w:type="auto"/>
                  <w:tcMar>
                    <w:top w:w="30" w:type="dxa"/>
                    <w:left w:w="0" w:type="dxa"/>
                    <w:bottom w:w="30" w:type="dxa"/>
                    <w:right w:w="0" w:type="dxa"/>
                  </w:tcMar>
                </w:tcPr>
                <w:p w14:paraId="5F1D2988"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7CCF3466" w14:textId="77777777" w:rsidR="002E765E" w:rsidRDefault="00A22D0A">
                  <w:r>
                    <w:rPr>
                      <w:rFonts w:ascii="Times New Roman" w:eastAsia="Times New Roman" w:hAnsi="Times New Roman" w:cs="Times New Roman"/>
                      <w:color w:val="000000"/>
                      <w:sz w:val="22"/>
                      <w:szCs w:val="22"/>
                    </w:rPr>
                    <w:t>1/23/2018 10:15 AM</w:t>
                  </w:r>
                </w:p>
              </w:tc>
            </w:tr>
            <w:tr w:rsidR="002E765E" w14:paraId="500FB348" w14:textId="77777777">
              <w:tc>
                <w:tcPr>
                  <w:tcW w:w="0" w:type="auto"/>
                  <w:tcMar>
                    <w:top w:w="30" w:type="dxa"/>
                    <w:left w:w="0" w:type="dxa"/>
                    <w:bottom w:w="30" w:type="dxa"/>
                    <w:right w:w="0" w:type="dxa"/>
                  </w:tcMar>
                </w:tcPr>
                <w:p w14:paraId="6941A600"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168A3B40" w14:textId="77777777" w:rsidR="002E765E" w:rsidRDefault="00A22D0A">
                  <w:r>
                    <w:rPr>
                      <w:rFonts w:ascii="Times New Roman" w:eastAsia="Times New Roman" w:hAnsi="Times New Roman" w:cs="Times New Roman"/>
                      <w:color w:val="000000"/>
                      <w:sz w:val="22"/>
                      <w:szCs w:val="22"/>
                    </w:rPr>
                    <w:t>3/28/2018 2:26 PM</w:t>
                  </w:r>
                </w:p>
              </w:tc>
            </w:tr>
          </w:tbl>
          <w:p w14:paraId="055DB15E" w14:textId="77777777" w:rsidR="002E765E" w:rsidRDefault="002E765E"/>
        </w:tc>
      </w:tr>
    </w:tbl>
    <w:p w14:paraId="60403ACB"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3D1B76AC" w14:textId="77777777">
        <w:tc>
          <w:tcPr>
            <w:tcW w:w="5000" w:type="pct"/>
            <w:tcMar>
              <w:top w:w="0" w:type="dxa"/>
              <w:left w:w="0" w:type="dxa"/>
              <w:bottom w:w="0" w:type="dxa"/>
              <w:right w:w="0" w:type="dxa"/>
            </w:tcMar>
            <w:vAlign w:val="center"/>
          </w:tcPr>
          <w:p w14:paraId="1B1C6BF8" w14:textId="77777777" w:rsidR="002E765E" w:rsidRDefault="00A22D0A">
            <w:pPr>
              <w:pStyle w:val="p"/>
            </w:pPr>
            <w:r>
              <w:rPr>
                <w:rFonts w:ascii="Times New Roman" w:eastAsia="Times New Roman" w:hAnsi="Times New Roman" w:cs="Times New Roman"/>
                <w:color w:val="000000"/>
                <w:sz w:val="22"/>
                <w:szCs w:val="22"/>
              </w:rPr>
              <w:t>12. A retail store owner offers a discount on product A and predicts that the customers would purchase products B and C in addition to product A. Identify the technique used to make such a prediction.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494"/>
              <w:gridCol w:w="220"/>
              <w:gridCol w:w="1861"/>
            </w:tblGrid>
            <w:tr w:rsidR="002E765E" w14:paraId="27BB9FE9" w14:textId="77777777">
              <w:tc>
                <w:tcPr>
                  <w:tcW w:w="400" w:type="dxa"/>
                  <w:tcMar>
                    <w:top w:w="0" w:type="dxa"/>
                    <w:left w:w="0" w:type="dxa"/>
                    <w:bottom w:w="0" w:type="dxa"/>
                    <w:right w:w="0" w:type="dxa"/>
                  </w:tcMar>
                </w:tcPr>
                <w:p w14:paraId="2C66C3FD" w14:textId="77777777" w:rsidR="002E765E" w:rsidRDefault="00A22D0A">
                  <w:r>
                    <w:rPr>
                      <w:color w:val="000000"/>
                      <w:sz w:val="20"/>
                      <w:szCs w:val="20"/>
                    </w:rPr>
                    <w:t> </w:t>
                  </w:r>
                </w:p>
              </w:tc>
              <w:tc>
                <w:tcPr>
                  <w:tcW w:w="0" w:type="auto"/>
                  <w:tcMar>
                    <w:top w:w="30" w:type="dxa"/>
                    <w:left w:w="0" w:type="dxa"/>
                    <w:bottom w:w="30" w:type="dxa"/>
                    <w:right w:w="0" w:type="dxa"/>
                  </w:tcMar>
                </w:tcPr>
                <w:p w14:paraId="7D7991E7" w14:textId="77777777" w:rsidR="002E765E" w:rsidRDefault="00A22D0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3BDF58AF" w14:textId="77777777" w:rsidR="002E765E" w:rsidRDefault="00A22D0A">
                  <w:pPr>
                    <w:pStyle w:val="p"/>
                  </w:pPr>
                  <w:r>
                    <w:rPr>
                      <w:rFonts w:ascii="Times New Roman" w:eastAsia="Times New Roman" w:hAnsi="Times New Roman" w:cs="Times New Roman"/>
                      <w:color w:val="000000"/>
                      <w:sz w:val="22"/>
                      <w:szCs w:val="22"/>
                    </w:rPr>
                    <w:t>Data query</w:t>
                  </w:r>
                </w:p>
              </w:tc>
              <w:tc>
                <w:tcPr>
                  <w:tcW w:w="0" w:type="auto"/>
                  <w:tcMar>
                    <w:top w:w="30" w:type="dxa"/>
                    <w:left w:w="0" w:type="dxa"/>
                    <w:bottom w:w="30" w:type="dxa"/>
                    <w:right w:w="0" w:type="dxa"/>
                  </w:tcMar>
                </w:tcPr>
                <w:p w14:paraId="0259FE88" w14:textId="77777777" w:rsidR="002E765E" w:rsidRDefault="00A22D0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5186496C" w14:textId="77777777" w:rsidR="002E765E" w:rsidRDefault="00A22D0A">
                  <w:pPr>
                    <w:pStyle w:val="p"/>
                  </w:pPr>
                  <w:r>
                    <w:rPr>
                      <w:rFonts w:ascii="Times New Roman" w:eastAsia="Times New Roman" w:hAnsi="Times New Roman" w:cs="Times New Roman"/>
                      <w:color w:val="000000"/>
                      <w:sz w:val="22"/>
                      <w:szCs w:val="22"/>
                    </w:rPr>
                    <w:t>Simulation</w:t>
                  </w:r>
                </w:p>
              </w:tc>
            </w:tr>
            <w:tr w:rsidR="002E765E" w14:paraId="245F3924" w14:textId="77777777">
              <w:tc>
                <w:tcPr>
                  <w:tcW w:w="400" w:type="dxa"/>
                  <w:tcMar>
                    <w:top w:w="0" w:type="dxa"/>
                    <w:left w:w="0" w:type="dxa"/>
                    <w:bottom w:w="0" w:type="dxa"/>
                    <w:right w:w="0" w:type="dxa"/>
                  </w:tcMar>
                </w:tcPr>
                <w:p w14:paraId="63F278CC" w14:textId="77777777" w:rsidR="002E765E" w:rsidRDefault="00A22D0A">
                  <w:r>
                    <w:rPr>
                      <w:color w:val="000000"/>
                      <w:sz w:val="20"/>
                      <w:szCs w:val="20"/>
                    </w:rPr>
                    <w:t> </w:t>
                  </w:r>
                </w:p>
              </w:tc>
              <w:tc>
                <w:tcPr>
                  <w:tcW w:w="0" w:type="auto"/>
                  <w:tcMar>
                    <w:top w:w="30" w:type="dxa"/>
                    <w:left w:w="0" w:type="dxa"/>
                    <w:bottom w:w="30" w:type="dxa"/>
                    <w:right w:w="0" w:type="dxa"/>
                  </w:tcMar>
                </w:tcPr>
                <w:p w14:paraId="68110B11" w14:textId="77777777" w:rsidR="002E765E" w:rsidRDefault="00A22D0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70E266A9" w14:textId="77777777" w:rsidR="002E765E" w:rsidRDefault="00A22D0A">
                  <w:pPr>
                    <w:pStyle w:val="p"/>
                  </w:pPr>
                  <w:r>
                    <w:rPr>
                      <w:rFonts w:ascii="Times New Roman" w:eastAsia="Times New Roman" w:hAnsi="Times New Roman" w:cs="Times New Roman"/>
                      <w:color w:val="000000"/>
                      <w:sz w:val="22"/>
                      <w:szCs w:val="22"/>
                    </w:rPr>
                    <w:t>Data mining</w:t>
                  </w:r>
                </w:p>
              </w:tc>
              <w:tc>
                <w:tcPr>
                  <w:tcW w:w="0" w:type="auto"/>
                  <w:tcMar>
                    <w:top w:w="30" w:type="dxa"/>
                    <w:left w:w="0" w:type="dxa"/>
                    <w:bottom w:w="30" w:type="dxa"/>
                    <w:right w:w="0" w:type="dxa"/>
                  </w:tcMar>
                </w:tcPr>
                <w:p w14:paraId="38895948" w14:textId="77777777" w:rsidR="002E765E" w:rsidRDefault="00A22D0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832EA9D" w14:textId="77777777" w:rsidR="002E765E" w:rsidRDefault="00A22D0A">
                  <w:pPr>
                    <w:pStyle w:val="p"/>
                  </w:pPr>
                  <w:r>
                    <w:rPr>
                      <w:rFonts w:ascii="Times New Roman" w:eastAsia="Times New Roman" w:hAnsi="Times New Roman" w:cs="Times New Roman"/>
                      <w:color w:val="000000"/>
                      <w:sz w:val="22"/>
                      <w:szCs w:val="22"/>
                    </w:rPr>
                    <w:t>Data dashboards</w:t>
                  </w:r>
                </w:p>
              </w:tc>
            </w:tr>
          </w:tbl>
          <w:p w14:paraId="741FE514" w14:textId="77777777" w:rsidR="002E765E" w:rsidRDefault="002E765E">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8312"/>
            </w:tblGrid>
            <w:tr w:rsidR="002E765E" w14:paraId="13078F0C" w14:textId="77777777">
              <w:tc>
                <w:tcPr>
                  <w:tcW w:w="0" w:type="auto"/>
                  <w:tcMar>
                    <w:top w:w="30" w:type="dxa"/>
                    <w:left w:w="0" w:type="dxa"/>
                    <w:bottom w:w="30" w:type="dxa"/>
                    <w:right w:w="0" w:type="dxa"/>
                  </w:tcMar>
                </w:tcPr>
                <w:p w14:paraId="06A429A7"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62DEA908" w14:textId="77777777" w:rsidR="002E765E" w:rsidRDefault="00A22D0A">
                  <w:r>
                    <w:rPr>
                      <w:rFonts w:ascii="Times New Roman" w:eastAsia="Times New Roman" w:hAnsi="Times New Roman" w:cs="Times New Roman"/>
                      <w:color w:val="000000"/>
                      <w:sz w:val="22"/>
                      <w:szCs w:val="22"/>
                    </w:rPr>
                    <w:t>c</w:t>
                  </w:r>
                </w:p>
              </w:tc>
            </w:tr>
            <w:tr w:rsidR="002E765E" w14:paraId="442B2B9D" w14:textId="77777777">
              <w:tc>
                <w:tcPr>
                  <w:tcW w:w="0" w:type="auto"/>
                  <w:tcMar>
                    <w:top w:w="30" w:type="dxa"/>
                    <w:left w:w="0" w:type="dxa"/>
                    <w:bottom w:w="30" w:type="dxa"/>
                    <w:right w:w="0" w:type="dxa"/>
                  </w:tcMar>
                </w:tcPr>
                <w:p w14:paraId="24076B7F"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4BB39A16" w14:textId="77777777" w:rsidR="002E765E" w:rsidRDefault="00A22D0A">
                  <w:pPr>
                    <w:pStyle w:val="p"/>
                  </w:pPr>
                  <w:r>
                    <w:rPr>
                      <w:rFonts w:ascii="Times New Roman" w:eastAsia="Times New Roman" w:hAnsi="Times New Roman" w:cs="Times New Roman"/>
                      <w:color w:val="000000"/>
                      <w:sz w:val="22"/>
                      <w:szCs w:val="22"/>
                    </w:rPr>
                    <w:t>Data mining is a technique used to find patterns or relationships among elements of the data in a large database.</w:t>
                  </w:r>
                </w:p>
              </w:tc>
            </w:tr>
            <w:tr w:rsidR="002E765E" w14:paraId="5CE4D04A" w14:textId="77777777">
              <w:tc>
                <w:tcPr>
                  <w:tcW w:w="0" w:type="auto"/>
                  <w:tcMar>
                    <w:top w:w="30" w:type="dxa"/>
                    <w:left w:w="0" w:type="dxa"/>
                    <w:bottom w:w="30" w:type="dxa"/>
                    <w:right w:w="0" w:type="dxa"/>
                  </w:tcMar>
                </w:tcPr>
                <w:p w14:paraId="4734F5E9"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55CAB73F" w14:textId="77777777" w:rsidR="002E765E" w:rsidRDefault="00A22D0A">
                  <w:r>
                    <w:rPr>
                      <w:rFonts w:ascii="Times New Roman" w:eastAsia="Times New Roman" w:hAnsi="Times New Roman" w:cs="Times New Roman"/>
                      <w:color w:val="000000"/>
                      <w:sz w:val="22"/>
                      <w:szCs w:val="22"/>
                    </w:rPr>
                    <w:t>1</w:t>
                  </w:r>
                </w:p>
              </w:tc>
            </w:tr>
            <w:tr w:rsidR="002E765E" w14:paraId="627494D2" w14:textId="77777777">
              <w:tc>
                <w:tcPr>
                  <w:tcW w:w="0" w:type="auto"/>
                  <w:tcMar>
                    <w:top w:w="30" w:type="dxa"/>
                    <w:left w:w="0" w:type="dxa"/>
                    <w:bottom w:w="30" w:type="dxa"/>
                    <w:right w:w="0" w:type="dxa"/>
                  </w:tcMar>
                </w:tcPr>
                <w:p w14:paraId="51179002"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0FFC7080" w14:textId="77777777" w:rsidR="002E765E" w:rsidRDefault="00A22D0A">
                  <w:r>
                    <w:rPr>
                      <w:rFonts w:ascii="Times New Roman" w:eastAsia="Times New Roman" w:hAnsi="Times New Roman" w:cs="Times New Roman"/>
                      <w:color w:val="000000"/>
                      <w:sz w:val="22"/>
                      <w:szCs w:val="22"/>
                    </w:rPr>
                    <w:t>Moderate</w:t>
                  </w:r>
                </w:p>
              </w:tc>
            </w:tr>
            <w:tr w:rsidR="002E765E" w14:paraId="5AE14D30" w14:textId="77777777">
              <w:tc>
                <w:tcPr>
                  <w:tcW w:w="0" w:type="auto"/>
                  <w:tcMar>
                    <w:top w:w="30" w:type="dxa"/>
                    <w:left w:w="0" w:type="dxa"/>
                    <w:bottom w:w="30" w:type="dxa"/>
                    <w:right w:w="0" w:type="dxa"/>
                  </w:tcMar>
                </w:tcPr>
                <w:p w14:paraId="2D7E3094"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5D1A7402" w14:textId="77777777" w:rsidR="002E765E" w:rsidRDefault="00A22D0A">
                  <w:r>
                    <w:rPr>
                      <w:rFonts w:ascii="Times New Roman" w:eastAsia="Times New Roman" w:hAnsi="Times New Roman" w:cs="Times New Roman"/>
                      <w:color w:val="000000"/>
                      <w:sz w:val="22"/>
                      <w:szCs w:val="22"/>
                    </w:rPr>
                    <w:t>A CATEGORIZATION OF ANALYTICAL METHODS AND MODELS</w:t>
                  </w:r>
                </w:p>
              </w:tc>
            </w:tr>
            <w:tr w:rsidR="002E765E" w14:paraId="53C6EF87" w14:textId="77777777">
              <w:tc>
                <w:tcPr>
                  <w:tcW w:w="0" w:type="auto"/>
                  <w:tcMar>
                    <w:top w:w="30" w:type="dxa"/>
                    <w:left w:w="0" w:type="dxa"/>
                    <w:bottom w:w="30" w:type="dxa"/>
                    <w:right w:w="0" w:type="dxa"/>
                  </w:tcMar>
                </w:tcPr>
                <w:p w14:paraId="105B09D3"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0F949FE6" w14:textId="77777777" w:rsidR="002E765E" w:rsidRDefault="00A22D0A">
                  <w:r>
                    <w:rPr>
                      <w:rFonts w:ascii="Times New Roman" w:eastAsia="Times New Roman" w:hAnsi="Times New Roman" w:cs="Times New Roman"/>
                      <w:color w:val="000000"/>
                      <w:sz w:val="22"/>
                      <w:szCs w:val="22"/>
                    </w:rPr>
                    <w:t>Multiple Choice</w:t>
                  </w:r>
                </w:p>
              </w:tc>
            </w:tr>
            <w:tr w:rsidR="002E765E" w14:paraId="359465D0" w14:textId="77777777">
              <w:tc>
                <w:tcPr>
                  <w:tcW w:w="0" w:type="auto"/>
                  <w:tcMar>
                    <w:top w:w="30" w:type="dxa"/>
                    <w:left w:w="0" w:type="dxa"/>
                    <w:bottom w:w="30" w:type="dxa"/>
                    <w:right w:w="0" w:type="dxa"/>
                  </w:tcMar>
                </w:tcPr>
                <w:p w14:paraId="11DFF7FF"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58399EF8" w14:textId="77777777" w:rsidR="002E765E" w:rsidRDefault="00A22D0A">
                  <w:r>
                    <w:rPr>
                      <w:rFonts w:ascii="Times New Roman" w:eastAsia="Times New Roman" w:hAnsi="Times New Roman" w:cs="Times New Roman"/>
                      <w:color w:val="000000"/>
                      <w:sz w:val="22"/>
                      <w:szCs w:val="22"/>
                    </w:rPr>
                    <w:t>False</w:t>
                  </w:r>
                </w:p>
              </w:tc>
            </w:tr>
            <w:tr w:rsidR="002E765E" w14:paraId="236DCA1E" w14:textId="77777777">
              <w:tc>
                <w:tcPr>
                  <w:tcW w:w="0" w:type="auto"/>
                  <w:tcMar>
                    <w:top w:w="30" w:type="dxa"/>
                    <w:left w:w="0" w:type="dxa"/>
                    <w:bottom w:w="30" w:type="dxa"/>
                    <w:right w:w="0" w:type="dxa"/>
                  </w:tcMar>
                </w:tcPr>
                <w:p w14:paraId="1912AE9D"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7CC16C89"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775FB1FA" w14:textId="77777777">
              <w:tc>
                <w:tcPr>
                  <w:tcW w:w="0" w:type="auto"/>
                  <w:tcMar>
                    <w:top w:w="30" w:type="dxa"/>
                    <w:left w:w="0" w:type="dxa"/>
                    <w:bottom w:w="30" w:type="dxa"/>
                    <w:right w:w="0" w:type="dxa"/>
                  </w:tcMar>
                </w:tcPr>
                <w:p w14:paraId="45EFAE99"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170A0B49" w14:textId="77777777" w:rsidR="002E765E" w:rsidRDefault="00A22D0A">
                  <w:r>
                    <w:rPr>
                      <w:rFonts w:ascii="Times New Roman" w:eastAsia="Times New Roman" w:hAnsi="Times New Roman" w:cs="Times New Roman"/>
                      <w:color w:val="000000"/>
                      <w:sz w:val="22"/>
                      <w:szCs w:val="22"/>
                    </w:rPr>
                    <w:t>Bloom’s: Apply</w:t>
                  </w:r>
                </w:p>
              </w:tc>
            </w:tr>
            <w:tr w:rsidR="002E765E" w14:paraId="42340AE0" w14:textId="77777777">
              <w:tc>
                <w:tcPr>
                  <w:tcW w:w="0" w:type="auto"/>
                  <w:tcMar>
                    <w:top w:w="30" w:type="dxa"/>
                    <w:left w:w="0" w:type="dxa"/>
                    <w:bottom w:w="30" w:type="dxa"/>
                    <w:right w:w="0" w:type="dxa"/>
                  </w:tcMar>
                </w:tcPr>
                <w:p w14:paraId="2D3BC872"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6985845E" w14:textId="77777777" w:rsidR="002E765E" w:rsidRDefault="00A22D0A">
                  <w:r>
                    <w:rPr>
                      <w:rFonts w:ascii="Times New Roman" w:eastAsia="Times New Roman" w:hAnsi="Times New Roman" w:cs="Times New Roman"/>
                      <w:color w:val="000000"/>
                      <w:sz w:val="22"/>
                      <w:szCs w:val="22"/>
                    </w:rPr>
                    <w:t>1/23/2018 10:15 AM</w:t>
                  </w:r>
                </w:p>
              </w:tc>
            </w:tr>
            <w:tr w:rsidR="002E765E" w14:paraId="208BF0C8" w14:textId="77777777">
              <w:tc>
                <w:tcPr>
                  <w:tcW w:w="0" w:type="auto"/>
                  <w:tcMar>
                    <w:top w:w="30" w:type="dxa"/>
                    <w:left w:w="0" w:type="dxa"/>
                    <w:bottom w:w="30" w:type="dxa"/>
                    <w:right w:w="0" w:type="dxa"/>
                  </w:tcMar>
                </w:tcPr>
                <w:p w14:paraId="61920F76" w14:textId="77777777" w:rsidR="002E765E" w:rsidRDefault="00A22D0A">
                  <w:r>
                    <w:rPr>
                      <w:rFonts w:ascii="Times New Roman" w:eastAsia="Times New Roman" w:hAnsi="Times New Roman" w:cs="Times New Roman"/>
                      <w:i/>
                      <w:iCs/>
                      <w:color w:val="000000"/>
                      <w:sz w:val="22"/>
                      <w:szCs w:val="22"/>
                    </w:rPr>
                    <w:lastRenderedPageBreak/>
                    <w:t>DATE MODIFIED:  </w:t>
                  </w:r>
                </w:p>
              </w:tc>
              <w:tc>
                <w:tcPr>
                  <w:tcW w:w="0" w:type="auto"/>
                  <w:tcMar>
                    <w:top w:w="30" w:type="dxa"/>
                    <w:left w:w="0" w:type="dxa"/>
                    <w:bottom w:w="30" w:type="dxa"/>
                    <w:right w:w="0" w:type="dxa"/>
                  </w:tcMar>
                </w:tcPr>
                <w:p w14:paraId="3B6804C6" w14:textId="77777777" w:rsidR="002E765E" w:rsidRDefault="00A22D0A">
                  <w:r>
                    <w:rPr>
                      <w:rFonts w:ascii="Times New Roman" w:eastAsia="Times New Roman" w:hAnsi="Times New Roman" w:cs="Times New Roman"/>
                      <w:color w:val="000000"/>
                      <w:sz w:val="22"/>
                      <w:szCs w:val="22"/>
                    </w:rPr>
                    <w:t>3/7/2018 10:56 AM</w:t>
                  </w:r>
                </w:p>
              </w:tc>
            </w:tr>
          </w:tbl>
          <w:p w14:paraId="33A0DBC2" w14:textId="77777777" w:rsidR="002E765E" w:rsidRDefault="002E765E"/>
        </w:tc>
      </w:tr>
    </w:tbl>
    <w:p w14:paraId="61A46C1D"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714AFD10" w14:textId="77777777">
        <w:tc>
          <w:tcPr>
            <w:tcW w:w="5000" w:type="pct"/>
            <w:tcMar>
              <w:top w:w="0" w:type="dxa"/>
              <w:left w:w="0" w:type="dxa"/>
              <w:bottom w:w="0" w:type="dxa"/>
              <w:right w:w="0" w:type="dxa"/>
            </w:tcMar>
            <w:vAlign w:val="center"/>
          </w:tcPr>
          <w:p w14:paraId="7BD4873F" w14:textId="77777777" w:rsidR="002E765E" w:rsidRDefault="00A22D0A">
            <w:pPr>
              <w:pStyle w:val="p"/>
            </w:pPr>
            <w:r>
              <w:rPr>
                <w:rFonts w:ascii="Times New Roman" w:eastAsia="Times New Roman" w:hAnsi="Times New Roman" w:cs="Times New Roman"/>
                <w:color w:val="000000"/>
                <w:sz w:val="22"/>
                <w:szCs w:val="22"/>
              </w:rPr>
              <w:t>13. __________ are used in the pharmaceutical industry to assess the risk of introducing a new drug.</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2154"/>
              <w:gridCol w:w="220"/>
              <w:gridCol w:w="1452"/>
            </w:tblGrid>
            <w:tr w:rsidR="002E765E" w14:paraId="614D9182" w14:textId="77777777">
              <w:tc>
                <w:tcPr>
                  <w:tcW w:w="400" w:type="dxa"/>
                  <w:tcMar>
                    <w:top w:w="0" w:type="dxa"/>
                    <w:left w:w="0" w:type="dxa"/>
                    <w:bottom w:w="0" w:type="dxa"/>
                    <w:right w:w="0" w:type="dxa"/>
                  </w:tcMar>
                </w:tcPr>
                <w:p w14:paraId="23557F9D" w14:textId="77777777" w:rsidR="002E765E" w:rsidRDefault="00A22D0A">
                  <w:r>
                    <w:rPr>
                      <w:color w:val="000000"/>
                      <w:sz w:val="20"/>
                      <w:szCs w:val="20"/>
                    </w:rPr>
                    <w:t> </w:t>
                  </w:r>
                </w:p>
              </w:tc>
              <w:tc>
                <w:tcPr>
                  <w:tcW w:w="0" w:type="auto"/>
                  <w:tcMar>
                    <w:top w:w="30" w:type="dxa"/>
                    <w:left w:w="0" w:type="dxa"/>
                    <w:bottom w:w="30" w:type="dxa"/>
                    <w:right w:w="0" w:type="dxa"/>
                  </w:tcMar>
                </w:tcPr>
                <w:p w14:paraId="220D6A1A" w14:textId="77777777" w:rsidR="002E765E" w:rsidRDefault="00A22D0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77AC2688" w14:textId="77777777" w:rsidR="002E765E" w:rsidRDefault="00A22D0A">
                  <w:pPr>
                    <w:pStyle w:val="p"/>
                  </w:pPr>
                  <w:r>
                    <w:rPr>
                      <w:rFonts w:ascii="Times New Roman" w:eastAsia="Times New Roman" w:hAnsi="Times New Roman" w:cs="Times New Roman"/>
                      <w:color w:val="000000"/>
                      <w:sz w:val="22"/>
                      <w:szCs w:val="22"/>
                    </w:rPr>
                    <w:t>Data dashboards</w:t>
                  </w:r>
                </w:p>
              </w:tc>
              <w:tc>
                <w:tcPr>
                  <w:tcW w:w="0" w:type="auto"/>
                  <w:tcMar>
                    <w:top w:w="30" w:type="dxa"/>
                    <w:left w:w="0" w:type="dxa"/>
                    <w:bottom w:w="30" w:type="dxa"/>
                    <w:right w:w="0" w:type="dxa"/>
                  </w:tcMar>
                </w:tcPr>
                <w:p w14:paraId="224F2D5D" w14:textId="77777777" w:rsidR="002E765E" w:rsidRDefault="00A22D0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528C094C" w14:textId="77777777" w:rsidR="002E765E" w:rsidRDefault="00A22D0A">
                  <w:pPr>
                    <w:pStyle w:val="p"/>
                  </w:pPr>
                  <w:r>
                    <w:rPr>
                      <w:rFonts w:ascii="Times New Roman" w:eastAsia="Times New Roman" w:hAnsi="Times New Roman" w:cs="Times New Roman"/>
                      <w:color w:val="000000"/>
                      <w:sz w:val="22"/>
                      <w:szCs w:val="22"/>
                    </w:rPr>
                    <w:t>Charts</w:t>
                  </w:r>
                </w:p>
              </w:tc>
            </w:tr>
            <w:tr w:rsidR="002E765E" w14:paraId="3A04B4EE" w14:textId="77777777">
              <w:tc>
                <w:tcPr>
                  <w:tcW w:w="400" w:type="dxa"/>
                  <w:tcMar>
                    <w:top w:w="0" w:type="dxa"/>
                    <w:left w:w="0" w:type="dxa"/>
                    <w:bottom w:w="0" w:type="dxa"/>
                    <w:right w:w="0" w:type="dxa"/>
                  </w:tcMar>
                </w:tcPr>
                <w:p w14:paraId="77D40D74" w14:textId="77777777" w:rsidR="002E765E" w:rsidRDefault="00A22D0A">
                  <w:r>
                    <w:rPr>
                      <w:color w:val="000000"/>
                      <w:sz w:val="20"/>
                      <w:szCs w:val="20"/>
                    </w:rPr>
                    <w:t> </w:t>
                  </w:r>
                </w:p>
              </w:tc>
              <w:tc>
                <w:tcPr>
                  <w:tcW w:w="0" w:type="auto"/>
                  <w:tcMar>
                    <w:top w:w="30" w:type="dxa"/>
                    <w:left w:w="0" w:type="dxa"/>
                    <w:bottom w:w="30" w:type="dxa"/>
                    <w:right w:w="0" w:type="dxa"/>
                  </w:tcMar>
                </w:tcPr>
                <w:p w14:paraId="1D150431" w14:textId="77777777" w:rsidR="002E765E" w:rsidRDefault="00A22D0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4A4E98C0" w14:textId="77777777" w:rsidR="002E765E" w:rsidRDefault="00A22D0A">
                  <w:pPr>
                    <w:pStyle w:val="p"/>
                  </w:pPr>
                  <w:r>
                    <w:rPr>
                      <w:rFonts w:ascii="Times New Roman" w:eastAsia="Times New Roman" w:hAnsi="Times New Roman" w:cs="Times New Roman"/>
                      <w:color w:val="000000"/>
                      <w:sz w:val="22"/>
                      <w:szCs w:val="22"/>
                    </w:rPr>
                    <w:t>Spreadsheet models</w:t>
                  </w:r>
                </w:p>
              </w:tc>
              <w:tc>
                <w:tcPr>
                  <w:tcW w:w="0" w:type="auto"/>
                  <w:tcMar>
                    <w:top w:w="30" w:type="dxa"/>
                    <w:left w:w="0" w:type="dxa"/>
                    <w:bottom w:w="30" w:type="dxa"/>
                    <w:right w:w="0" w:type="dxa"/>
                  </w:tcMar>
                </w:tcPr>
                <w:p w14:paraId="4446EC7E" w14:textId="77777777" w:rsidR="002E765E" w:rsidRDefault="00A22D0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6FEB8971" w14:textId="77777777" w:rsidR="002E765E" w:rsidRDefault="00A22D0A">
                  <w:pPr>
                    <w:pStyle w:val="p"/>
                  </w:pPr>
                  <w:r>
                    <w:rPr>
                      <w:rFonts w:ascii="Times New Roman" w:eastAsia="Times New Roman" w:hAnsi="Times New Roman" w:cs="Times New Roman"/>
                      <w:color w:val="000000"/>
                      <w:sz w:val="22"/>
                      <w:szCs w:val="22"/>
                    </w:rPr>
                    <w:t>Simulations</w:t>
                  </w:r>
                </w:p>
              </w:tc>
            </w:tr>
          </w:tbl>
          <w:p w14:paraId="619DD21F" w14:textId="77777777" w:rsidR="002E765E" w:rsidRDefault="002E765E">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8312"/>
            </w:tblGrid>
            <w:tr w:rsidR="002E765E" w14:paraId="5EF93129" w14:textId="77777777">
              <w:tc>
                <w:tcPr>
                  <w:tcW w:w="0" w:type="auto"/>
                  <w:tcMar>
                    <w:top w:w="30" w:type="dxa"/>
                    <w:left w:w="0" w:type="dxa"/>
                    <w:bottom w:w="30" w:type="dxa"/>
                    <w:right w:w="0" w:type="dxa"/>
                  </w:tcMar>
                </w:tcPr>
                <w:p w14:paraId="7E92C9EC"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60595AB1" w14:textId="77777777" w:rsidR="002E765E" w:rsidRDefault="00A22D0A">
                  <w:r>
                    <w:rPr>
                      <w:rFonts w:ascii="Times New Roman" w:eastAsia="Times New Roman" w:hAnsi="Times New Roman" w:cs="Times New Roman"/>
                      <w:color w:val="000000"/>
                      <w:sz w:val="22"/>
                      <w:szCs w:val="22"/>
                    </w:rPr>
                    <w:t>d</w:t>
                  </w:r>
                </w:p>
              </w:tc>
            </w:tr>
            <w:tr w:rsidR="002E765E" w14:paraId="404C6A40" w14:textId="77777777">
              <w:tc>
                <w:tcPr>
                  <w:tcW w:w="0" w:type="auto"/>
                  <w:tcMar>
                    <w:top w:w="30" w:type="dxa"/>
                    <w:left w:w="0" w:type="dxa"/>
                    <w:bottom w:w="30" w:type="dxa"/>
                    <w:right w:w="0" w:type="dxa"/>
                  </w:tcMar>
                </w:tcPr>
                <w:p w14:paraId="18DFCB36"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5C839DDF" w14:textId="77777777" w:rsidR="002E765E" w:rsidRDefault="00A22D0A">
                  <w:pPr>
                    <w:pStyle w:val="p"/>
                  </w:pPr>
                  <w:r>
                    <w:rPr>
                      <w:rFonts w:ascii="Times New Roman" w:eastAsia="Times New Roman" w:hAnsi="Times New Roman" w:cs="Times New Roman"/>
                      <w:color w:val="000000"/>
                      <w:sz w:val="22"/>
                      <w:szCs w:val="22"/>
                    </w:rPr>
                    <w:t>Simulation involves the use of probability and statistics to construct a computer model to study the impact of uncertainty on a decision.</w:t>
                  </w:r>
                </w:p>
              </w:tc>
            </w:tr>
            <w:tr w:rsidR="002E765E" w14:paraId="7925CDB4" w14:textId="77777777">
              <w:tc>
                <w:tcPr>
                  <w:tcW w:w="0" w:type="auto"/>
                  <w:tcMar>
                    <w:top w:w="30" w:type="dxa"/>
                    <w:left w:w="0" w:type="dxa"/>
                    <w:bottom w:w="30" w:type="dxa"/>
                    <w:right w:w="0" w:type="dxa"/>
                  </w:tcMar>
                </w:tcPr>
                <w:p w14:paraId="4E94E4DA"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411C6399" w14:textId="77777777" w:rsidR="002E765E" w:rsidRDefault="00A22D0A">
                  <w:r>
                    <w:rPr>
                      <w:rFonts w:ascii="Times New Roman" w:eastAsia="Times New Roman" w:hAnsi="Times New Roman" w:cs="Times New Roman"/>
                      <w:color w:val="000000"/>
                      <w:sz w:val="22"/>
                      <w:szCs w:val="22"/>
                    </w:rPr>
                    <w:t>1</w:t>
                  </w:r>
                </w:p>
              </w:tc>
            </w:tr>
            <w:tr w:rsidR="002E765E" w14:paraId="5487FCD0" w14:textId="77777777">
              <w:tc>
                <w:tcPr>
                  <w:tcW w:w="0" w:type="auto"/>
                  <w:tcMar>
                    <w:top w:w="30" w:type="dxa"/>
                    <w:left w:w="0" w:type="dxa"/>
                    <w:bottom w:w="30" w:type="dxa"/>
                    <w:right w:w="0" w:type="dxa"/>
                  </w:tcMar>
                </w:tcPr>
                <w:p w14:paraId="3A516C86"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60BD2D84" w14:textId="77777777" w:rsidR="002E765E" w:rsidRDefault="00A22D0A">
                  <w:r>
                    <w:rPr>
                      <w:rFonts w:ascii="Times New Roman" w:eastAsia="Times New Roman" w:hAnsi="Times New Roman" w:cs="Times New Roman"/>
                      <w:color w:val="000000"/>
                      <w:sz w:val="22"/>
                      <w:szCs w:val="22"/>
                    </w:rPr>
                    <w:t>Moderate</w:t>
                  </w:r>
                </w:p>
              </w:tc>
            </w:tr>
            <w:tr w:rsidR="002E765E" w14:paraId="4B212F0A" w14:textId="77777777">
              <w:tc>
                <w:tcPr>
                  <w:tcW w:w="0" w:type="auto"/>
                  <w:tcMar>
                    <w:top w:w="30" w:type="dxa"/>
                    <w:left w:w="0" w:type="dxa"/>
                    <w:bottom w:w="30" w:type="dxa"/>
                    <w:right w:w="0" w:type="dxa"/>
                  </w:tcMar>
                </w:tcPr>
                <w:p w14:paraId="7FFAABEC"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4EA2804F" w14:textId="77777777" w:rsidR="002E765E" w:rsidRDefault="00A22D0A">
                  <w:r>
                    <w:rPr>
                      <w:rFonts w:ascii="Times New Roman" w:eastAsia="Times New Roman" w:hAnsi="Times New Roman" w:cs="Times New Roman"/>
                      <w:color w:val="000000"/>
                      <w:sz w:val="22"/>
                      <w:szCs w:val="22"/>
                    </w:rPr>
                    <w:t>A CATEGORIZATION OF ANALYTICAL METHODS AND MODELS</w:t>
                  </w:r>
                </w:p>
              </w:tc>
            </w:tr>
            <w:tr w:rsidR="002E765E" w14:paraId="7386BA3D" w14:textId="77777777">
              <w:tc>
                <w:tcPr>
                  <w:tcW w:w="0" w:type="auto"/>
                  <w:tcMar>
                    <w:top w:w="30" w:type="dxa"/>
                    <w:left w:w="0" w:type="dxa"/>
                    <w:bottom w:w="30" w:type="dxa"/>
                    <w:right w:w="0" w:type="dxa"/>
                  </w:tcMar>
                </w:tcPr>
                <w:p w14:paraId="53167264"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1F2F456A" w14:textId="77777777" w:rsidR="002E765E" w:rsidRDefault="00A22D0A">
                  <w:r>
                    <w:rPr>
                      <w:rFonts w:ascii="Times New Roman" w:eastAsia="Times New Roman" w:hAnsi="Times New Roman" w:cs="Times New Roman"/>
                      <w:color w:val="000000"/>
                      <w:sz w:val="22"/>
                      <w:szCs w:val="22"/>
                    </w:rPr>
                    <w:t>Multiple Choice</w:t>
                  </w:r>
                </w:p>
              </w:tc>
            </w:tr>
            <w:tr w:rsidR="002E765E" w14:paraId="0B96C282" w14:textId="77777777">
              <w:tc>
                <w:tcPr>
                  <w:tcW w:w="0" w:type="auto"/>
                  <w:tcMar>
                    <w:top w:w="30" w:type="dxa"/>
                    <w:left w:w="0" w:type="dxa"/>
                    <w:bottom w:w="30" w:type="dxa"/>
                    <w:right w:w="0" w:type="dxa"/>
                  </w:tcMar>
                </w:tcPr>
                <w:p w14:paraId="12A3A1FC"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2A8A02B6" w14:textId="77777777" w:rsidR="002E765E" w:rsidRDefault="00A22D0A">
                  <w:r>
                    <w:rPr>
                      <w:rFonts w:ascii="Times New Roman" w:eastAsia="Times New Roman" w:hAnsi="Times New Roman" w:cs="Times New Roman"/>
                      <w:color w:val="000000"/>
                      <w:sz w:val="22"/>
                      <w:szCs w:val="22"/>
                    </w:rPr>
                    <w:t>False</w:t>
                  </w:r>
                </w:p>
              </w:tc>
            </w:tr>
            <w:tr w:rsidR="002E765E" w14:paraId="0307D5EC" w14:textId="77777777">
              <w:tc>
                <w:tcPr>
                  <w:tcW w:w="0" w:type="auto"/>
                  <w:tcMar>
                    <w:top w:w="30" w:type="dxa"/>
                    <w:left w:w="0" w:type="dxa"/>
                    <w:bottom w:w="30" w:type="dxa"/>
                    <w:right w:w="0" w:type="dxa"/>
                  </w:tcMar>
                </w:tcPr>
                <w:p w14:paraId="31B0A628"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60E31775"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5A8F87D4" w14:textId="77777777">
              <w:tc>
                <w:tcPr>
                  <w:tcW w:w="0" w:type="auto"/>
                  <w:tcMar>
                    <w:top w:w="30" w:type="dxa"/>
                    <w:left w:w="0" w:type="dxa"/>
                    <w:bottom w:w="30" w:type="dxa"/>
                    <w:right w:w="0" w:type="dxa"/>
                  </w:tcMar>
                </w:tcPr>
                <w:p w14:paraId="5EA68038"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3491DB1C" w14:textId="77777777" w:rsidR="002E765E" w:rsidRDefault="00A22D0A">
                  <w:r>
                    <w:rPr>
                      <w:rFonts w:ascii="Times New Roman" w:eastAsia="Times New Roman" w:hAnsi="Times New Roman" w:cs="Times New Roman"/>
                      <w:color w:val="000000"/>
                      <w:sz w:val="22"/>
                      <w:szCs w:val="22"/>
                    </w:rPr>
                    <w:t>Bloom’s: Apply</w:t>
                  </w:r>
                </w:p>
              </w:tc>
            </w:tr>
            <w:tr w:rsidR="002E765E" w14:paraId="673E66C0" w14:textId="77777777">
              <w:tc>
                <w:tcPr>
                  <w:tcW w:w="0" w:type="auto"/>
                  <w:tcMar>
                    <w:top w:w="30" w:type="dxa"/>
                    <w:left w:w="0" w:type="dxa"/>
                    <w:bottom w:w="30" w:type="dxa"/>
                    <w:right w:w="0" w:type="dxa"/>
                  </w:tcMar>
                </w:tcPr>
                <w:p w14:paraId="4F5AB4DE"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65D99538" w14:textId="77777777" w:rsidR="002E765E" w:rsidRDefault="00A22D0A">
                  <w:r>
                    <w:rPr>
                      <w:rFonts w:ascii="Times New Roman" w:eastAsia="Times New Roman" w:hAnsi="Times New Roman" w:cs="Times New Roman"/>
                      <w:color w:val="000000"/>
                      <w:sz w:val="22"/>
                      <w:szCs w:val="22"/>
                    </w:rPr>
                    <w:t>1/23/2018 10:15 AM</w:t>
                  </w:r>
                </w:p>
              </w:tc>
            </w:tr>
            <w:tr w:rsidR="002E765E" w14:paraId="099A7400" w14:textId="77777777">
              <w:tc>
                <w:tcPr>
                  <w:tcW w:w="0" w:type="auto"/>
                  <w:tcMar>
                    <w:top w:w="30" w:type="dxa"/>
                    <w:left w:w="0" w:type="dxa"/>
                    <w:bottom w:w="30" w:type="dxa"/>
                    <w:right w:w="0" w:type="dxa"/>
                  </w:tcMar>
                </w:tcPr>
                <w:p w14:paraId="5FF8B2AF"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62EBC2BB" w14:textId="77777777" w:rsidR="002E765E" w:rsidRDefault="00A22D0A">
                  <w:r>
                    <w:rPr>
                      <w:rFonts w:ascii="Times New Roman" w:eastAsia="Times New Roman" w:hAnsi="Times New Roman" w:cs="Times New Roman"/>
                      <w:color w:val="000000"/>
                      <w:sz w:val="22"/>
                      <w:szCs w:val="22"/>
                    </w:rPr>
                    <w:t>3/28/2018 2:27 PM</w:t>
                  </w:r>
                </w:p>
              </w:tc>
            </w:tr>
          </w:tbl>
          <w:p w14:paraId="0560E557" w14:textId="77777777" w:rsidR="002E765E" w:rsidRDefault="002E765E"/>
        </w:tc>
      </w:tr>
    </w:tbl>
    <w:p w14:paraId="64DB536F"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7BFF1531" w14:textId="77777777">
        <w:tc>
          <w:tcPr>
            <w:tcW w:w="5000" w:type="pct"/>
            <w:tcMar>
              <w:top w:w="0" w:type="dxa"/>
              <w:left w:w="0" w:type="dxa"/>
              <w:bottom w:w="0" w:type="dxa"/>
              <w:right w:w="0" w:type="dxa"/>
            </w:tcMar>
            <w:vAlign w:val="center"/>
          </w:tcPr>
          <w:p w14:paraId="4D1CB6A5" w14:textId="77777777" w:rsidR="002E765E" w:rsidRDefault="00A22D0A">
            <w:pPr>
              <w:pStyle w:val="p"/>
            </w:pPr>
            <w:r>
              <w:rPr>
                <w:rFonts w:ascii="Times New Roman" w:eastAsia="Times New Roman" w:hAnsi="Times New Roman" w:cs="Times New Roman"/>
                <w:color w:val="000000"/>
                <w:sz w:val="22"/>
                <w:szCs w:val="22"/>
              </w:rPr>
              <w:t>14. Which of the following analytical techniques helps us arrive at the best decision?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2288"/>
              <w:gridCol w:w="220"/>
              <w:gridCol w:w="2251"/>
            </w:tblGrid>
            <w:tr w:rsidR="002E765E" w14:paraId="36163F82" w14:textId="77777777">
              <w:tc>
                <w:tcPr>
                  <w:tcW w:w="400" w:type="dxa"/>
                  <w:tcMar>
                    <w:top w:w="0" w:type="dxa"/>
                    <w:left w:w="0" w:type="dxa"/>
                    <w:bottom w:w="0" w:type="dxa"/>
                    <w:right w:w="0" w:type="dxa"/>
                  </w:tcMar>
                </w:tcPr>
                <w:p w14:paraId="6197B24E" w14:textId="77777777" w:rsidR="002E765E" w:rsidRDefault="00A22D0A">
                  <w:r>
                    <w:rPr>
                      <w:color w:val="000000"/>
                      <w:sz w:val="20"/>
                      <w:szCs w:val="20"/>
                    </w:rPr>
                    <w:t> </w:t>
                  </w:r>
                </w:p>
              </w:tc>
              <w:tc>
                <w:tcPr>
                  <w:tcW w:w="0" w:type="auto"/>
                  <w:tcMar>
                    <w:top w:w="30" w:type="dxa"/>
                    <w:left w:w="0" w:type="dxa"/>
                    <w:bottom w:w="30" w:type="dxa"/>
                    <w:right w:w="0" w:type="dxa"/>
                  </w:tcMar>
                </w:tcPr>
                <w:p w14:paraId="13A0366D" w14:textId="77777777" w:rsidR="002E765E" w:rsidRDefault="00A22D0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454B025" w14:textId="77777777" w:rsidR="002E765E" w:rsidRDefault="00A22D0A">
                  <w:pPr>
                    <w:pStyle w:val="p"/>
                  </w:pPr>
                  <w:r>
                    <w:rPr>
                      <w:rFonts w:ascii="Times New Roman" w:eastAsia="Times New Roman" w:hAnsi="Times New Roman" w:cs="Times New Roman"/>
                      <w:color w:val="000000"/>
                      <w:sz w:val="22"/>
                      <w:szCs w:val="22"/>
                    </w:rPr>
                    <w:t>Predictive analytics</w:t>
                  </w:r>
                </w:p>
              </w:tc>
              <w:tc>
                <w:tcPr>
                  <w:tcW w:w="0" w:type="auto"/>
                  <w:tcMar>
                    <w:top w:w="30" w:type="dxa"/>
                    <w:left w:w="0" w:type="dxa"/>
                    <w:bottom w:w="30" w:type="dxa"/>
                    <w:right w:w="0" w:type="dxa"/>
                  </w:tcMar>
                </w:tcPr>
                <w:p w14:paraId="3FF625ED" w14:textId="77777777" w:rsidR="002E765E" w:rsidRDefault="00A22D0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119CE8F" w14:textId="77777777" w:rsidR="002E765E" w:rsidRDefault="00A22D0A">
                  <w:pPr>
                    <w:pStyle w:val="p"/>
                  </w:pPr>
                  <w:r>
                    <w:rPr>
                      <w:rFonts w:ascii="Times New Roman" w:eastAsia="Times New Roman" w:hAnsi="Times New Roman" w:cs="Times New Roman"/>
                      <w:color w:val="000000"/>
                      <w:sz w:val="22"/>
                      <w:szCs w:val="22"/>
                    </w:rPr>
                    <w:t>Data mining</w:t>
                  </w:r>
                </w:p>
              </w:tc>
            </w:tr>
            <w:tr w:rsidR="002E765E" w14:paraId="389EB659" w14:textId="77777777">
              <w:tc>
                <w:tcPr>
                  <w:tcW w:w="400" w:type="dxa"/>
                  <w:tcMar>
                    <w:top w:w="0" w:type="dxa"/>
                    <w:left w:w="0" w:type="dxa"/>
                    <w:bottom w:w="0" w:type="dxa"/>
                    <w:right w:w="0" w:type="dxa"/>
                  </w:tcMar>
                </w:tcPr>
                <w:p w14:paraId="0E8F25DD" w14:textId="77777777" w:rsidR="002E765E" w:rsidRDefault="00A22D0A">
                  <w:r>
                    <w:rPr>
                      <w:color w:val="000000"/>
                      <w:sz w:val="20"/>
                      <w:szCs w:val="20"/>
                    </w:rPr>
                    <w:t> </w:t>
                  </w:r>
                </w:p>
              </w:tc>
              <w:tc>
                <w:tcPr>
                  <w:tcW w:w="0" w:type="auto"/>
                  <w:tcMar>
                    <w:top w:w="30" w:type="dxa"/>
                    <w:left w:w="0" w:type="dxa"/>
                    <w:bottom w:w="30" w:type="dxa"/>
                    <w:right w:w="0" w:type="dxa"/>
                  </w:tcMar>
                </w:tcPr>
                <w:p w14:paraId="24AC3547" w14:textId="77777777" w:rsidR="002E765E" w:rsidRDefault="00A22D0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7D849BC9" w14:textId="77777777" w:rsidR="002E765E" w:rsidRDefault="00A22D0A">
                  <w:pPr>
                    <w:pStyle w:val="p"/>
                  </w:pPr>
                  <w:r>
                    <w:rPr>
                      <w:rFonts w:ascii="Times New Roman" w:eastAsia="Times New Roman" w:hAnsi="Times New Roman" w:cs="Times New Roman"/>
                      <w:color w:val="000000"/>
                      <w:sz w:val="22"/>
                      <w:szCs w:val="22"/>
                    </w:rPr>
                    <w:t>Prescriptive analytics</w:t>
                  </w:r>
                </w:p>
              </w:tc>
              <w:tc>
                <w:tcPr>
                  <w:tcW w:w="0" w:type="auto"/>
                  <w:tcMar>
                    <w:top w:w="30" w:type="dxa"/>
                    <w:left w:w="0" w:type="dxa"/>
                    <w:bottom w:w="30" w:type="dxa"/>
                    <w:right w:w="0" w:type="dxa"/>
                  </w:tcMar>
                </w:tcPr>
                <w:p w14:paraId="63597AA8" w14:textId="77777777" w:rsidR="002E765E" w:rsidRDefault="00A22D0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7AC37CFC" w14:textId="77777777" w:rsidR="002E765E" w:rsidRDefault="00A22D0A">
                  <w:pPr>
                    <w:pStyle w:val="p"/>
                  </w:pPr>
                  <w:r>
                    <w:rPr>
                      <w:rFonts w:ascii="Times New Roman" w:eastAsia="Times New Roman" w:hAnsi="Times New Roman" w:cs="Times New Roman"/>
                      <w:color w:val="000000"/>
                      <w:sz w:val="22"/>
                      <w:szCs w:val="22"/>
                    </w:rPr>
                    <w:t>Descriptive analytics</w:t>
                  </w:r>
                </w:p>
              </w:tc>
            </w:tr>
          </w:tbl>
          <w:p w14:paraId="3BC65644" w14:textId="77777777" w:rsidR="002E765E" w:rsidRDefault="002E765E">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8312"/>
            </w:tblGrid>
            <w:tr w:rsidR="002E765E" w14:paraId="5094F85C" w14:textId="77777777">
              <w:tc>
                <w:tcPr>
                  <w:tcW w:w="0" w:type="auto"/>
                  <w:tcMar>
                    <w:top w:w="30" w:type="dxa"/>
                    <w:left w:w="0" w:type="dxa"/>
                    <w:bottom w:w="30" w:type="dxa"/>
                    <w:right w:w="0" w:type="dxa"/>
                  </w:tcMar>
                </w:tcPr>
                <w:p w14:paraId="42E831B0"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60C7159C" w14:textId="77777777" w:rsidR="002E765E" w:rsidRDefault="00A22D0A">
                  <w:r>
                    <w:rPr>
                      <w:rFonts w:ascii="Times New Roman" w:eastAsia="Times New Roman" w:hAnsi="Times New Roman" w:cs="Times New Roman"/>
                      <w:color w:val="000000"/>
                      <w:sz w:val="22"/>
                      <w:szCs w:val="22"/>
                    </w:rPr>
                    <w:t>c</w:t>
                  </w:r>
                </w:p>
              </w:tc>
            </w:tr>
            <w:tr w:rsidR="002E765E" w14:paraId="3B517B60" w14:textId="77777777">
              <w:tc>
                <w:tcPr>
                  <w:tcW w:w="0" w:type="auto"/>
                  <w:tcMar>
                    <w:top w:w="30" w:type="dxa"/>
                    <w:left w:w="0" w:type="dxa"/>
                    <w:bottom w:w="30" w:type="dxa"/>
                    <w:right w:w="0" w:type="dxa"/>
                  </w:tcMar>
                </w:tcPr>
                <w:p w14:paraId="7E08B078"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2E66DDA3" w14:textId="77777777" w:rsidR="002E765E" w:rsidRDefault="00A22D0A">
                  <w:pPr>
                    <w:pStyle w:val="p"/>
                  </w:pPr>
                  <w:r>
                    <w:rPr>
                      <w:rFonts w:ascii="Times New Roman" w:eastAsia="Times New Roman" w:hAnsi="Times New Roman" w:cs="Times New Roman"/>
                      <w:color w:val="000000"/>
                      <w:sz w:val="22"/>
                      <w:szCs w:val="22"/>
                    </w:rPr>
                    <w:t>Prescriptive analytics indicate a best course of action to take; that is, the output of a prescriptive model is a best decision.</w:t>
                  </w:r>
                </w:p>
              </w:tc>
            </w:tr>
            <w:tr w:rsidR="002E765E" w14:paraId="0C9383EA" w14:textId="77777777">
              <w:tc>
                <w:tcPr>
                  <w:tcW w:w="0" w:type="auto"/>
                  <w:tcMar>
                    <w:top w:w="30" w:type="dxa"/>
                    <w:left w:w="0" w:type="dxa"/>
                    <w:bottom w:w="30" w:type="dxa"/>
                    <w:right w:w="0" w:type="dxa"/>
                  </w:tcMar>
                </w:tcPr>
                <w:p w14:paraId="3FF6DE74"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7CC0D40A" w14:textId="77777777" w:rsidR="002E765E" w:rsidRDefault="00A22D0A">
                  <w:r>
                    <w:rPr>
                      <w:rFonts w:ascii="Times New Roman" w:eastAsia="Times New Roman" w:hAnsi="Times New Roman" w:cs="Times New Roman"/>
                      <w:color w:val="000000"/>
                      <w:sz w:val="22"/>
                      <w:szCs w:val="22"/>
                    </w:rPr>
                    <w:t>1</w:t>
                  </w:r>
                </w:p>
              </w:tc>
            </w:tr>
            <w:tr w:rsidR="002E765E" w14:paraId="08BC4EFC" w14:textId="77777777">
              <w:tc>
                <w:tcPr>
                  <w:tcW w:w="0" w:type="auto"/>
                  <w:tcMar>
                    <w:top w:w="30" w:type="dxa"/>
                    <w:left w:w="0" w:type="dxa"/>
                    <w:bottom w:w="30" w:type="dxa"/>
                    <w:right w:w="0" w:type="dxa"/>
                  </w:tcMar>
                </w:tcPr>
                <w:p w14:paraId="12385A4A"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16EC77CA" w14:textId="77777777" w:rsidR="002E765E" w:rsidRDefault="00A22D0A">
                  <w:r>
                    <w:rPr>
                      <w:rFonts w:ascii="Times New Roman" w:eastAsia="Times New Roman" w:hAnsi="Times New Roman" w:cs="Times New Roman"/>
                      <w:color w:val="000000"/>
                      <w:sz w:val="22"/>
                      <w:szCs w:val="22"/>
                    </w:rPr>
                    <w:t>Moderate</w:t>
                  </w:r>
                </w:p>
              </w:tc>
            </w:tr>
            <w:tr w:rsidR="002E765E" w14:paraId="429B884C" w14:textId="77777777">
              <w:tc>
                <w:tcPr>
                  <w:tcW w:w="0" w:type="auto"/>
                  <w:tcMar>
                    <w:top w:w="30" w:type="dxa"/>
                    <w:left w:w="0" w:type="dxa"/>
                    <w:bottom w:w="30" w:type="dxa"/>
                    <w:right w:w="0" w:type="dxa"/>
                  </w:tcMar>
                </w:tcPr>
                <w:p w14:paraId="3B2EE1C7"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10986D08" w14:textId="77777777" w:rsidR="002E765E" w:rsidRDefault="00A22D0A">
                  <w:r>
                    <w:rPr>
                      <w:rFonts w:ascii="Times New Roman" w:eastAsia="Times New Roman" w:hAnsi="Times New Roman" w:cs="Times New Roman"/>
                      <w:color w:val="000000"/>
                      <w:sz w:val="22"/>
                      <w:szCs w:val="22"/>
                    </w:rPr>
                    <w:t>A CATEGORIZATION OF ANALYTICAL METHODS AND MODELS</w:t>
                  </w:r>
                </w:p>
              </w:tc>
            </w:tr>
            <w:tr w:rsidR="002E765E" w14:paraId="3CFA90A5" w14:textId="77777777">
              <w:tc>
                <w:tcPr>
                  <w:tcW w:w="0" w:type="auto"/>
                  <w:tcMar>
                    <w:top w:w="30" w:type="dxa"/>
                    <w:left w:w="0" w:type="dxa"/>
                    <w:bottom w:w="30" w:type="dxa"/>
                    <w:right w:w="0" w:type="dxa"/>
                  </w:tcMar>
                </w:tcPr>
                <w:p w14:paraId="63C8B4E2"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25D023CF" w14:textId="77777777" w:rsidR="002E765E" w:rsidRDefault="00A22D0A">
                  <w:r>
                    <w:rPr>
                      <w:rFonts w:ascii="Times New Roman" w:eastAsia="Times New Roman" w:hAnsi="Times New Roman" w:cs="Times New Roman"/>
                      <w:color w:val="000000"/>
                      <w:sz w:val="22"/>
                      <w:szCs w:val="22"/>
                    </w:rPr>
                    <w:t>Multiple Choice</w:t>
                  </w:r>
                </w:p>
              </w:tc>
            </w:tr>
            <w:tr w:rsidR="002E765E" w14:paraId="01116B46" w14:textId="77777777">
              <w:tc>
                <w:tcPr>
                  <w:tcW w:w="0" w:type="auto"/>
                  <w:tcMar>
                    <w:top w:w="30" w:type="dxa"/>
                    <w:left w:w="0" w:type="dxa"/>
                    <w:bottom w:w="30" w:type="dxa"/>
                    <w:right w:w="0" w:type="dxa"/>
                  </w:tcMar>
                </w:tcPr>
                <w:p w14:paraId="738BD89D"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5701F499" w14:textId="77777777" w:rsidR="002E765E" w:rsidRDefault="00A22D0A">
                  <w:r>
                    <w:rPr>
                      <w:rFonts w:ascii="Times New Roman" w:eastAsia="Times New Roman" w:hAnsi="Times New Roman" w:cs="Times New Roman"/>
                      <w:color w:val="000000"/>
                      <w:sz w:val="22"/>
                      <w:szCs w:val="22"/>
                    </w:rPr>
                    <w:t>False</w:t>
                  </w:r>
                </w:p>
              </w:tc>
            </w:tr>
            <w:tr w:rsidR="002E765E" w14:paraId="0ADC1FCF" w14:textId="77777777">
              <w:tc>
                <w:tcPr>
                  <w:tcW w:w="0" w:type="auto"/>
                  <w:tcMar>
                    <w:top w:w="30" w:type="dxa"/>
                    <w:left w:w="0" w:type="dxa"/>
                    <w:bottom w:w="30" w:type="dxa"/>
                    <w:right w:w="0" w:type="dxa"/>
                  </w:tcMar>
                </w:tcPr>
                <w:p w14:paraId="144D202B"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6DD7CCE3"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4826118E" w14:textId="77777777">
              <w:tc>
                <w:tcPr>
                  <w:tcW w:w="0" w:type="auto"/>
                  <w:tcMar>
                    <w:top w:w="30" w:type="dxa"/>
                    <w:left w:w="0" w:type="dxa"/>
                    <w:bottom w:w="30" w:type="dxa"/>
                    <w:right w:w="0" w:type="dxa"/>
                  </w:tcMar>
                </w:tcPr>
                <w:p w14:paraId="39BD0351"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23352055" w14:textId="77777777" w:rsidR="002E765E" w:rsidRDefault="00A22D0A">
                  <w:r>
                    <w:rPr>
                      <w:rFonts w:ascii="Times New Roman" w:eastAsia="Times New Roman" w:hAnsi="Times New Roman" w:cs="Times New Roman"/>
                      <w:color w:val="000000"/>
                      <w:sz w:val="22"/>
                      <w:szCs w:val="22"/>
                    </w:rPr>
                    <w:t>Bloom’s: Understand</w:t>
                  </w:r>
                </w:p>
              </w:tc>
            </w:tr>
            <w:tr w:rsidR="002E765E" w14:paraId="6F78A8B2" w14:textId="77777777">
              <w:tc>
                <w:tcPr>
                  <w:tcW w:w="0" w:type="auto"/>
                  <w:tcMar>
                    <w:top w:w="30" w:type="dxa"/>
                    <w:left w:w="0" w:type="dxa"/>
                    <w:bottom w:w="30" w:type="dxa"/>
                    <w:right w:w="0" w:type="dxa"/>
                  </w:tcMar>
                </w:tcPr>
                <w:p w14:paraId="777C42A8"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75163192" w14:textId="77777777" w:rsidR="002E765E" w:rsidRDefault="00A22D0A">
                  <w:r>
                    <w:rPr>
                      <w:rFonts w:ascii="Times New Roman" w:eastAsia="Times New Roman" w:hAnsi="Times New Roman" w:cs="Times New Roman"/>
                      <w:color w:val="000000"/>
                      <w:sz w:val="22"/>
                      <w:szCs w:val="22"/>
                    </w:rPr>
                    <w:t>1/23/2018 10:15 AM</w:t>
                  </w:r>
                </w:p>
              </w:tc>
            </w:tr>
            <w:tr w:rsidR="002E765E" w14:paraId="4AFD2D92" w14:textId="77777777">
              <w:tc>
                <w:tcPr>
                  <w:tcW w:w="0" w:type="auto"/>
                  <w:tcMar>
                    <w:top w:w="30" w:type="dxa"/>
                    <w:left w:w="0" w:type="dxa"/>
                    <w:bottom w:w="30" w:type="dxa"/>
                    <w:right w:w="0" w:type="dxa"/>
                  </w:tcMar>
                </w:tcPr>
                <w:p w14:paraId="02EC9BD8"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4A236597" w14:textId="77777777" w:rsidR="002E765E" w:rsidRDefault="00A22D0A">
                  <w:r>
                    <w:rPr>
                      <w:rFonts w:ascii="Times New Roman" w:eastAsia="Times New Roman" w:hAnsi="Times New Roman" w:cs="Times New Roman"/>
                      <w:color w:val="000000"/>
                      <w:sz w:val="22"/>
                      <w:szCs w:val="22"/>
                    </w:rPr>
                    <w:t>3/7/2018 10:56 AM</w:t>
                  </w:r>
                </w:p>
              </w:tc>
            </w:tr>
          </w:tbl>
          <w:p w14:paraId="6DCA111A" w14:textId="77777777" w:rsidR="002E765E" w:rsidRDefault="002E765E"/>
        </w:tc>
      </w:tr>
    </w:tbl>
    <w:p w14:paraId="03DCF7A9"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6BCA990B" w14:textId="77777777">
        <w:tc>
          <w:tcPr>
            <w:tcW w:w="5000" w:type="pct"/>
            <w:tcMar>
              <w:top w:w="0" w:type="dxa"/>
              <w:left w:w="0" w:type="dxa"/>
              <w:bottom w:w="0" w:type="dxa"/>
              <w:right w:w="0" w:type="dxa"/>
            </w:tcMar>
            <w:vAlign w:val="center"/>
          </w:tcPr>
          <w:p w14:paraId="4F15AF70" w14:textId="77777777" w:rsidR="002E765E" w:rsidRDefault="00A22D0A">
            <w:pPr>
              <w:pStyle w:val="p"/>
            </w:pPr>
            <w:r>
              <w:rPr>
                <w:rFonts w:ascii="Times New Roman" w:eastAsia="Times New Roman" w:hAnsi="Times New Roman" w:cs="Times New Roman"/>
                <w:color w:val="000000"/>
                <w:sz w:val="22"/>
                <w:szCs w:val="22"/>
              </w:rPr>
              <w:t>15. Simulation optimization helps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6651"/>
            </w:tblGrid>
            <w:tr w:rsidR="002E765E" w14:paraId="26E959FC" w14:textId="77777777">
              <w:tc>
                <w:tcPr>
                  <w:tcW w:w="400" w:type="dxa"/>
                  <w:tcMar>
                    <w:top w:w="0" w:type="dxa"/>
                    <w:left w:w="0" w:type="dxa"/>
                    <w:bottom w:w="0" w:type="dxa"/>
                    <w:right w:w="0" w:type="dxa"/>
                  </w:tcMar>
                </w:tcPr>
                <w:p w14:paraId="0DF83980" w14:textId="77777777" w:rsidR="002E765E" w:rsidRDefault="00A22D0A">
                  <w:r>
                    <w:rPr>
                      <w:color w:val="000000"/>
                      <w:sz w:val="20"/>
                      <w:szCs w:val="20"/>
                    </w:rPr>
                    <w:t> </w:t>
                  </w:r>
                </w:p>
              </w:tc>
              <w:tc>
                <w:tcPr>
                  <w:tcW w:w="0" w:type="auto"/>
                  <w:tcMar>
                    <w:top w:w="30" w:type="dxa"/>
                    <w:left w:w="0" w:type="dxa"/>
                    <w:bottom w:w="30" w:type="dxa"/>
                    <w:right w:w="0" w:type="dxa"/>
                  </w:tcMar>
                </w:tcPr>
                <w:p w14:paraId="06C2A6DD" w14:textId="77777777" w:rsidR="002E765E" w:rsidRDefault="00A22D0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74882B12" w14:textId="77777777" w:rsidR="002E765E" w:rsidRDefault="00A22D0A">
                  <w:pPr>
                    <w:pStyle w:val="p"/>
                  </w:pPr>
                  <w:r>
                    <w:rPr>
                      <w:rFonts w:ascii="Times New Roman" w:eastAsia="Times New Roman" w:hAnsi="Times New Roman" w:cs="Times New Roman"/>
                      <w:color w:val="000000"/>
                      <w:sz w:val="22"/>
                      <w:szCs w:val="22"/>
                    </w:rPr>
                    <w:t>in identifying the constraints of the situation.</w:t>
                  </w:r>
                </w:p>
              </w:tc>
            </w:tr>
            <w:tr w:rsidR="002E765E" w14:paraId="07DC579C" w14:textId="77777777">
              <w:tc>
                <w:tcPr>
                  <w:tcW w:w="400" w:type="dxa"/>
                  <w:tcMar>
                    <w:top w:w="0" w:type="dxa"/>
                    <w:left w:w="0" w:type="dxa"/>
                    <w:bottom w:w="0" w:type="dxa"/>
                    <w:right w:w="0" w:type="dxa"/>
                  </w:tcMar>
                </w:tcPr>
                <w:p w14:paraId="612DE98B" w14:textId="77777777" w:rsidR="002E765E" w:rsidRDefault="00A22D0A">
                  <w:r>
                    <w:rPr>
                      <w:color w:val="000000"/>
                      <w:sz w:val="20"/>
                      <w:szCs w:val="20"/>
                    </w:rPr>
                    <w:t> </w:t>
                  </w:r>
                </w:p>
              </w:tc>
              <w:tc>
                <w:tcPr>
                  <w:tcW w:w="0" w:type="auto"/>
                  <w:tcMar>
                    <w:top w:w="30" w:type="dxa"/>
                    <w:left w:w="0" w:type="dxa"/>
                    <w:bottom w:w="30" w:type="dxa"/>
                    <w:right w:w="0" w:type="dxa"/>
                  </w:tcMar>
                </w:tcPr>
                <w:p w14:paraId="396560E6" w14:textId="77777777" w:rsidR="002E765E" w:rsidRDefault="00A22D0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01432483" w14:textId="77777777" w:rsidR="002E765E" w:rsidRDefault="00A22D0A">
                  <w:pPr>
                    <w:pStyle w:val="p"/>
                  </w:pPr>
                  <w:r>
                    <w:rPr>
                      <w:rFonts w:ascii="Times New Roman" w:eastAsia="Times New Roman" w:hAnsi="Times New Roman" w:cs="Times New Roman"/>
                      <w:color w:val="000000"/>
                      <w:sz w:val="22"/>
                      <w:szCs w:val="22"/>
                    </w:rPr>
                    <w:t>to find good decisions in highly complex and highly uncertain settings.</w:t>
                  </w:r>
                </w:p>
              </w:tc>
            </w:tr>
            <w:tr w:rsidR="002E765E" w14:paraId="130065D2" w14:textId="77777777">
              <w:tc>
                <w:tcPr>
                  <w:tcW w:w="400" w:type="dxa"/>
                  <w:tcMar>
                    <w:top w:w="0" w:type="dxa"/>
                    <w:left w:w="0" w:type="dxa"/>
                    <w:bottom w:w="0" w:type="dxa"/>
                    <w:right w:w="0" w:type="dxa"/>
                  </w:tcMar>
                </w:tcPr>
                <w:p w14:paraId="2B19C0FC" w14:textId="77777777" w:rsidR="002E765E" w:rsidRDefault="00A22D0A">
                  <w:r>
                    <w:rPr>
                      <w:color w:val="000000"/>
                      <w:sz w:val="20"/>
                      <w:szCs w:val="20"/>
                    </w:rPr>
                    <w:t> </w:t>
                  </w:r>
                </w:p>
              </w:tc>
              <w:tc>
                <w:tcPr>
                  <w:tcW w:w="0" w:type="auto"/>
                  <w:tcMar>
                    <w:top w:w="30" w:type="dxa"/>
                    <w:left w:w="0" w:type="dxa"/>
                    <w:bottom w:w="30" w:type="dxa"/>
                    <w:right w:w="0" w:type="dxa"/>
                  </w:tcMar>
                </w:tcPr>
                <w:p w14:paraId="160D4334" w14:textId="77777777" w:rsidR="002E765E" w:rsidRDefault="00A22D0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15D7CDD7" w14:textId="77777777" w:rsidR="002E765E" w:rsidRDefault="00A22D0A">
                  <w:pPr>
                    <w:pStyle w:val="p"/>
                  </w:pPr>
                  <w:r>
                    <w:rPr>
                      <w:rFonts w:ascii="Times New Roman" w:eastAsia="Times New Roman" w:hAnsi="Times New Roman" w:cs="Times New Roman"/>
                      <w:color w:val="000000"/>
                      <w:sz w:val="22"/>
                      <w:szCs w:val="22"/>
                    </w:rPr>
                    <w:t>in assigning values to outcomes.</w:t>
                  </w:r>
                </w:p>
              </w:tc>
            </w:tr>
            <w:tr w:rsidR="002E765E" w14:paraId="0E9C40EF" w14:textId="77777777">
              <w:tc>
                <w:tcPr>
                  <w:tcW w:w="400" w:type="dxa"/>
                  <w:tcMar>
                    <w:top w:w="0" w:type="dxa"/>
                    <w:left w:w="0" w:type="dxa"/>
                    <w:bottom w:w="0" w:type="dxa"/>
                    <w:right w:w="0" w:type="dxa"/>
                  </w:tcMar>
                </w:tcPr>
                <w:p w14:paraId="114EE7AC" w14:textId="77777777" w:rsidR="002E765E" w:rsidRDefault="00A22D0A">
                  <w:r>
                    <w:rPr>
                      <w:color w:val="000000"/>
                      <w:sz w:val="20"/>
                      <w:szCs w:val="20"/>
                    </w:rPr>
                    <w:t> </w:t>
                  </w:r>
                </w:p>
              </w:tc>
              <w:tc>
                <w:tcPr>
                  <w:tcW w:w="0" w:type="auto"/>
                  <w:tcMar>
                    <w:top w:w="30" w:type="dxa"/>
                    <w:left w:w="0" w:type="dxa"/>
                    <w:bottom w:w="30" w:type="dxa"/>
                    <w:right w:w="0" w:type="dxa"/>
                  </w:tcMar>
                </w:tcPr>
                <w:p w14:paraId="1B1A5A10" w14:textId="77777777" w:rsidR="002E765E" w:rsidRDefault="00A22D0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5CFDC5DB" w14:textId="77777777" w:rsidR="002E765E" w:rsidRDefault="00A22D0A">
                  <w:pPr>
                    <w:pStyle w:val="p"/>
                  </w:pPr>
                  <w:r>
                    <w:rPr>
                      <w:rFonts w:ascii="Times New Roman" w:eastAsia="Times New Roman" w:hAnsi="Times New Roman" w:cs="Times New Roman"/>
                      <w:color w:val="000000"/>
                      <w:sz w:val="22"/>
                      <w:szCs w:val="22"/>
                    </w:rPr>
                    <w:t>to model certainty using optimization techniques.</w:t>
                  </w:r>
                </w:p>
              </w:tc>
            </w:tr>
          </w:tbl>
          <w:p w14:paraId="1B73CEDE" w14:textId="77777777" w:rsidR="002E765E" w:rsidRDefault="002E765E">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8312"/>
            </w:tblGrid>
            <w:tr w:rsidR="002E765E" w14:paraId="094B65B3" w14:textId="77777777">
              <w:tc>
                <w:tcPr>
                  <w:tcW w:w="0" w:type="auto"/>
                  <w:tcMar>
                    <w:top w:w="30" w:type="dxa"/>
                    <w:left w:w="0" w:type="dxa"/>
                    <w:bottom w:w="30" w:type="dxa"/>
                    <w:right w:w="0" w:type="dxa"/>
                  </w:tcMar>
                </w:tcPr>
                <w:p w14:paraId="44D3DD69"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0EE1D8EB" w14:textId="77777777" w:rsidR="002E765E" w:rsidRDefault="00A22D0A">
                  <w:r>
                    <w:rPr>
                      <w:rFonts w:ascii="Times New Roman" w:eastAsia="Times New Roman" w:hAnsi="Times New Roman" w:cs="Times New Roman"/>
                      <w:color w:val="000000"/>
                      <w:sz w:val="22"/>
                      <w:szCs w:val="22"/>
                    </w:rPr>
                    <w:t>b</w:t>
                  </w:r>
                </w:p>
              </w:tc>
            </w:tr>
            <w:tr w:rsidR="002E765E" w14:paraId="0C0E998C" w14:textId="77777777">
              <w:tc>
                <w:tcPr>
                  <w:tcW w:w="0" w:type="auto"/>
                  <w:tcMar>
                    <w:top w:w="30" w:type="dxa"/>
                    <w:left w:w="0" w:type="dxa"/>
                    <w:bottom w:w="30" w:type="dxa"/>
                    <w:right w:w="0" w:type="dxa"/>
                  </w:tcMar>
                </w:tcPr>
                <w:p w14:paraId="2C892B97" w14:textId="77777777" w:rsidR="002E765E" w:rsidRDefault="00A22D0A">
                  <w:r>
                    <w:rPr>
                      <w:rFonts w:ascii="Times New Roman" w:eastAsia="Times New Roman" w:hAnsi="Times New Roman" w:cs="Times New Roman"/>
                      <w:i/>
                      <w:iCs/>
                      <w:color w:val="000000"/>
                      <w:sz w:val="22"/>
                      <w:szCs w:val="22"/>
                    </w:rPr>
                    <w:lastRenderedPageBreak/>
                    <w:t>RATIONALE:  </w:t>
                  </w:r>
                </w:p>
              </w:tc>
              <w:tc>
                <w:tcPr>
                  <w:tcW w:w="0" w:type="auto"/>
                  <w:tcMar>
                    <w:top w:w="30" w:type="dxa"/>
                    <w:left w:w="0" w:type="dxa"/>
                    <w:bottom w:w="30" w:type="dxa"/>
                    <w:right w:w="0" w:type="dxa"/>
                  </w:tcMar>
                </w:tcPr>
                <w:p w14:paraId="255A161A" w14:textId="77777777" w:rsidR="002E765E" w:rsidRDefault="00A22D0A">
                  <w:pPr>
                    <w:pStyle w:val="p"/>
                  </w:pPr>
                  <w:r>
                    <w:rPr>
                      <w:rFonts w:ascii="Times New Roman" w:eastAsia="Times New Roman" w:hAnsi="Times New Roman" w:cs="Times New Roman"/>
                      <w:color w:val="000000"/>
                      <w:sz w:val="22"/>
                      <w:szCs w:val="22"/>
                    </w:rPr>
                    <w:t>Simulation optimization combines the use of probability and statistics to model uncertainty with optimization techniques to find good decisions in highly complex and highly uncertain settings.</w:t>
                  </w:r>
                </w:p>
              </w:tc>
            </w:tr>
            <w:tr w:rsidR="002E765E" w14:paraId="6051854E" w14:textId="77777777">
              <w:tc>
                <w:tcPr>
                  <w:tcW w:w="0" w:type="auto"/>
                  <w:tcMar>
                    <w:top w:w="30" w:type="dxa"/>
                    <w:left w:w="0" w:type="dxa"/>
                    <w:bottom w:w="30" w:type="dxa"/>
                    <w:right w:w="0" w:type="dxa"/>
                  </w:tcMar>
                </w:tcPr>
                <w:p w14:paraId="272548E2"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5C69C258" w14:textId="77777777" w:rsidR="002E765E" w:rsidRDefault="00A22D0A">
                  <w:r>
                    <w:rPr>
                      <w:rFonts w:ascii="Times New Roman" w:eastAsia="Times New Roman" w:hAnsi="Times New Roman" w:cs="Times New Roman"/>
                      <w:color w:val="000000"/>
                      <w:sz w:val="22"/>
                      <w:szCs w:val="22"/>
                    </w:rPr>
                    <w:t>1</w:t>
                  </w:r>
                </w:p>
              </w:tc>
            </w:tr>
            <w:tr w:rsidR="002E765E" w14:paraId="0051CAB4" w14:textId="77777777">
              <w:tc>
                <w:tcPr>
                  <w:tcW w:w="0" w:type="auto"/>
                  <w:tcMar>
                    <w:top w:w="30" w:type="dxa"/>
                    <w:left w:w="0" w:type="dxa"/>
                    <w:bottom w:w="30" w:type="dxa"/>
                    <w:right w:w="0" w:type="dxa"/>
                  </w:tcMar>
                </w:tcPr>
                <w:p w14:paraId="3273EB49"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24162337" w14:textId="77777777" w:rsidR="002E765E" w:rsidRDefault="00A22D0A">
                  <w:r>
                    <w:rPr>
                      <w:rFonts w:ascii="Times New Roman" w:eastAsia="Times New Roman" w:hAnsi="Times New Roman" w:cs="Times New Roman"/>
                      <w:color w:val="000000"/>
                      <w:sz w:val="22"/>
                      <w:szCs w:val="22"/>
                    </w:rPr>
                    <w:t>Moderate</w:t>
                  </w:r>
                </w:p>
              </w:tc>
            </w:tr>
            <w:tr w:rsidR="002E765E" w14:paraId="5B0B28EF" w14:textId="77777777">
              <w:tc>
                <w:tcPr>
                  <w:tcW w:w="0" w:type="auto"/>
                  <w:tcMar>
                    <w:top w:w="30" w:type="dxa"/>
                    <w:left w:w="0" w:type="dxa"/>
                    <w:bottom w:w="30" w:type="dxa"/>
                    <w:right w:w="0" w:type="dxa"/>
                  </w:tcMar>
                </w:tcPr>
                <w:p w14:paraId="5CDA0713"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334E39C6" w14:textId="77777777" w:rsidR="002E765E" w:rsidRDefault="00A22D0A">
                  <w:r>
                    <w:rPr>
                      <w:rFonts w:ascii="Times New Roman" w:eastAsia="Times New Roman" w:hAnsi="Times New Roman" w:cs="Times New Roman"/>
                      <w:color w:val="000000"/>
                      <w:sz w:val="22"/>
                      <w:szCs w:val="22"/>
                    </w:rPr>
                    <w:t>A CATEGORIZATION OF ANALYTICAL METHODS AND MODELS</w:t>
                  </w:r>
                </w:p>
              </w:tc>
            </w:tr>
            <w:tr w:rsidR="002E765E" w14:paraId="7EBBB930" w14:textId="77777777">
              <w:tc>
                <w:tcPr>
                  <w:tcW w:w="0" w:type="auto"/>
                  <w:tcMar>
                    <w:top w:w="30" w:type="dxa"/>
                    <w:left w:w="0" w:type="dxa"/>
                    <w:bottom w:w="30" w:type="dxa"/>
                    <w:right w:w="0" w:type="dxa"/>
                  </w:tcMar>
                </w:tcPr>
                <w:p w14:paraId="562E4804"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488DB092" w14:textId="77777777" w:rsidR="002E765E" w:rsidRDefault="00A22D0A">
                  <w:r>
                    <w:rPr>
                      <w:rFonts w:ascii="Times New Roman" w:eastAsia="Times New Roman" w:hAnsi="Times New Roman" w:cs="Times New Roman"/>
                      <w:color w:val="000000"/>
                      <w:sz w:val="22"/>
                      <w:szCs w:val="22"/>
                    </w:rPr>
                    <w:t>Multiple Choice</w:t>
                  </w:r>
                </w:p>
              </w:tc>
            </w:tr>
            <w:tr w:rsidR="002E765E" w14:paraId="46BD1099" w14:textId="77777777">
              <w:tc>
                <w:tcPr>
                  <w:tcW w:w="0" w:type="auto"/>
                  <w:tcMar>
                    <w:top w:w="30" w:type="dxa"/>
                    <w:left w:w="0" w:type="dxa"/>
                    <w:bottom w:w="30" w:type="dxa"/>
                    <w:right w:w="0" w:type="dxa"/>
                  </w:tcMar>
                </w:tcPr>
                <w:p w14:paraId="02BC52B7"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0DBDD5BB" w14:textId="77777777" w:rsidR="002E765E" w:rsidRDefault="00A22D0A">
                  <w:r>
                    <w:rPr>
                      <w:rFonts w:ascii="Times New Roman" w:eastAsia="Times New Roman" w:hAnsi="Times New Roman" w:cs="Times New Roman"/>
                      <w:color w:val="000000"/>
                      <w:sz w:val="22"/>
                      <w:szCs w:val="22"/>
                    </w:rPr>
                    <w:t>False</w:t>
                  </w:r>
                </w:p>
              </w:tc>
            </w:tr>
            <w:tr w:rsidR="002E765E" w14:paraId="336FB986" w14:textId="77777777">
              <w:tc>
                <w:tcPr>
                  <w:tcW w:w="0" w:type="auto"/>
                  <w:tcMar>
                    <w:top w:w="30" w:type="dxa"/>
                    <w:left w:w="0" w:type="dxa"/>
                    <w:bottom w:w="30" w:type="dxa"/>
                    <w:right w:w="0" w:type="dxa"/>
                  </w:tcMar>
                </w:tcPr>
                <w:p w14:paraId="5E3287C2"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538F16EF"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7550D48A" w14:textId="77777777">
              <w:tc>
                <w:tcPr>
                  <w:tcW w:w="0" w:type="auto"/>
                  <w:tcMar>
                    <w:top w:w="30" w:type="dxa"/>
                    <w:left w:w="0" w:type="dxa"/>
                    <w:bottom w:w="30" w:type="dxa"/>
                    <w:right w:w="0" w:type="dxa"/>
                  </w:tcMar>
                </w:tcPr>
                <w:p w14:paraId="602D1654"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3CBE8DC0" w14:textId="77777777" w:rsidR="002E765E" w:rsidRDefault="00A22D0A">
                  <w:r>
                    <w:rPr>
                      <w:rFonts w:ascii="Times New Roman" w:eastAsia="Times New Roman" w:hAnsi="Times New Roman" w:cs="Times New Roman"/>
                      <w:color w:val="000000"/>
                      <w:sz w:val="22"/>
                      <w:szCs w:val="22"/>
                    </w:rPr>
                    <w:t>Bloom’s: Remember</w:t>
                  </w:r>
                </w:p>
              </w:tc>
            </w:tr>
            <w:tr w:rsidR="002E765E" w14:paraId="3053839A" w14:textId="77777777">
              <w:tc>
                <w:tcPr>
                  <w:tcW w:w="0" w:type="auto"/>
                  <w:tcMar>
                    <w:top w:w="30" w:type="dxa"/>
                    <w:left w:w="0" w:type="dxa"/>
                    <w:bottom w:w="30" w:type="dxa"/>
                    <w:right w:w="0" w:type="dxa"/>
                  </w:tcMar>
                </w:tcPr>
                <w:p w14:paraId="38F6B183"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6B04C056" w14:textId="77777777" w:rsidR="002E765E" w:rsidRDefault="00A22D0A">
                  <w:r>
                    <w:rPr>
                      <w:rFonts w:ascii="Times New Roman" w:eastAsia="Times New Roman" w:hAnsi="Times New Roman" w:cs="Times New Roman"/>
                      <w:color w:val="000000"/>
                      <w:sz w:val="22"/>
                      <w:szCs w:val="22"/>
                    </w:rPr>
                    <w:t>1/23/2018 10:15 AM</w:t>
                  </w:r>
                </w:p>
              </w:tc>
            </w:tr>
            <w:tr w:rsidR="002E765E" w14:paraId="11522A6F" w14:textId="77777777">
              <w:tc>
                <w:tcPr>
                  <w:tcW w:w="0" w:type="auto"/>
                  <w:tcMar>
                    <w:top w:w="30" w:type="dxa"/>
                    <w:left w:w="0" w:type="dxa"/>
                    <w:bottom w:w="30" w:type="dxa"/>
                    <w:right w:w="0" w:type="dxa"/>
                  </w:tcMar>
                </w:tcPr>
                <w:p w14:paraId="0EEC7534"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2058FF98" w14:textId="77777777" w:rsidR="002E765E" w:rsidRDefault="00A22D0A">
                  <w:r>
                    <w:rPr>
                      <w:rFonts w:ascii="Times New Roman" w:eastAsia="Times New Roman" w:hAnsi="Times New Roman" w:cs="Times New Roman"/>
                      <w:color w:val="000000"/>
                      <w:sz w:val="22"/>
                      <w:szCs w:val="22"/>
                    </w:rPr>
                    <w:t>3/7/2018 10:56 AM</w:t>
                  </w:r>
                </w:p>
              </w:tc>
            </w:tr>
          </w:tbl>
          <w:p w14:paraId="1832B15A" w14:textId="77777777" w:rsidR="002E765E" w:rsidRDefault="002E765E"/>
        </w:tc>
      </w:tr>
    </w:tbl>
    <w:p w14:paraId="565E228C"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38B7B8FF" w14:textId="77777777">
        <w:tc>
          <w:tcPr>
            <w:tcW w:w="5000" w:type="pct"/>
            <w:tcMar>
              <w:top w:w="0" w:type="dxa"/>
              <w:left w:w="0" w:type="dxa"/>
              <w:bottom w:w="0" w:type="dxa"/>
              <w:right w:w="0" w:type="dxa"/>
            </w:tcMar>
            <w:vAlign w:val="center"/>
          </w:tcPr>
          <w:p w14:paraId="74602FE5" w14:textId="77777777" w:rsidR="002E765E" w:rsidRDefault="00A22D0A">
            <w:pPr>
              <w:pStyle w:val="p"/>
            </w:pPr>
            <w:r>
              <w:rPr>
                <w:rFonts w:ascii="Times New Roman" w:eastAsia="Times New Roman" w:hAnsi="Times New Roman" w:cs="Times New Roman"/>
                <w:color w:val="000000"/>
                <w:sz w:val="22"/>
                <w:szCs w:val="22"/>
              </w:rPr>
              <w:t>16. When a decision maker is faced with several alternatives and an uncertain set of future events, s/he uses __________ to develop an optimal strategy.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543"/>
              <w:gridCol w:w="220"/>
              <w:gridCol w:w="2117"/>
            </w:tblGrid>
            <w:tr w:rsidR="002E765E" w14:paraId="31428CB8" w14:textId="77777777">
              <w:tc>
                <w:tcPr>
                  <w:tcW w:w="400" w:type="dxa"/>
                  <w:tcMar>
                    <w:top w:w="0" w:type="dxa"/>
                    <w:left w:w="0" w:type="dxa"/>
                    <w:bottom w:w="0" w:type="dxa"/>
                    <w:right w:w="0" w:type="dxa"/>
                  </w:tcMar>
                </w:tcPr>
                <w:p w14:paraId="291A58A2" w14:textId="77777777" w:rsidR="002E765E" w:rsidRDefault="00A22D0A">
                  <w:r>
                    <w:rPr>
                      <w:color w:val="000000"/>
                      <w:sz w:val="20"/>
                      <w:szCs w:val="20"/>
                    </w:rPr>
                    <w:t> </w:t>
                  </w:r>
                </w:p>
              </w:tc>
              <w:tc>
                <w:tcPr>
                  <w:tcW w:w="0" w:type="auto"/>
                  <w:tcMar>
                    <w:top w:w="30" w:type="dxa"/>
                    <w:left w:w="0" w:type="dxa"/>
                    <w:bottom w:w="30" w:type="dxa"/>
                    <w:right w:w="0" w:type="dxa"/>
                  </w:tcMar>
                </w:tcPr>
                <w:p w14:paraId="72C6FCD1" w14:textId="77777777" w:rsidR="002E765E" w:rsidRDefault="00A22D0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6DDC015" w14:textId="77777777" w:rsidR="002E765E" w:rsidRDefault="00A22D0A">
                  <w:pPr>
                    <w:pStyle w:val="p"/>
                  </w:pPr>
                  <w:r>
                    <w:rPr>
                      <w:rFonts w:ascii="Times New Roman" w:eastAsia="Times New Roman" w:hAnsi="Times New Roman" w:cs="Times New Roman"/>
                      <w:color w:val="000000"/>
                      <w:sz w:val="22"/>
                      <w:szCs w:val="22"/>
                    </w:rPr>
                    <w:t>utility theory</w:t>
                  </w:r>
                </w:p>
              </w:tc>
              <w:tc>
                <w:tcPr>
                  <w:tcW w:w="0" w:type="auto"/>
                  <w:tcMar>
                    <w:top w:w="30" w:type="dxa"/>
                    <w:left w:w="0" w:type="dxa"/>
                    <w:bottom w:w="30" w:type="dxa"/>
                    <w:right w:w="0" w:type="dxa"/>
                  </w:tcMar>
                </w:tcPr>
                <w:p w14:paraId="141EBDAC" w14:textId="77777777" w:rsidR="002E765E" w:rsidRDefault="00A22D0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7A5F335E" w14:textId="77777777" w:rsidR="002E765E" w:rsidRDefault="00A22D0A">
                  <w:pPr>
                    <w:pStyle w:val="p"/>
                  </w:pPr>
                  <w:r>
                    <w:rPr>
                      <w:rFonts w:ascii="Times New Roman" w:eastAsia="Times New Roman" w:hAnsi="Times New Roman" w:cs="Times New Roman"/>
                      <w:color w:val="000000"/>
                      <w:sz w:val="22"/>
                      <w:szCs w:val="22"/>
                    </w:rPr>
                    <w:t>predictive analytics</w:t>
                  </w:r>
                </w:p>
              </w:tc>
            </w:tr>
            <w:tr w:rsidR="002E765E" w14:paraId="1F5726A7" w14:textId="77777777">
              <w:tc>
                <w:tcPr>
                  <w:tcW w:w="400" w:type="dxa"/>
                  <w:tcMar>
                    <w:top w:w="0" w:type="dxa"/>
                    <w:left w:w="0" w:type="dxa"/>
                    <w:bottom w:w="0" w:type="dxa"/>
                    <w:right w:w="0" w:type="dxa"/>
                  </w:tcMar>
                </w:tcPr>
                <w:p w14:paraId="611D3427" w14:textId="77777777" w:rsidR="002E765E" w:rsidRDefault="00A22D0A">
                  <w:r>
                    <w:rPr>
                      <w:color w:val="000000"/>
                      <w:sz w:val="20"/>
                      <w:szCs w:val="20"/>
                    </w:rPr>
                    <w:t> </w:t>
                  </w:r>
                </w:p>
              </w:tc>
              <w:tc>
                <w:tcPr>
                  <w:tcW w:w="0" w:type="auto"/>
                  <w:tcMar>
                    <w:top w:w="30" w:type="dxa"/>
                    <w:left w:w="0" w:type="dxa"/>
                    <w:bottom w:w="30" w:type="dxa"/>
                    <w:right w:w="0" w:type="dxa"/>
                  </w:tcMar>
                </w:tcPr>
                <w:p w14:paraId="386696AF" w14:textId="77777777" w:rsidR="002E765E" w:rsidRDefault="00A22D0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52AF7B3C" w14:textId="77777777" w:rsidR="002E765E" w:rsidRDefault="00A22D0A">
                  <w:pPr>
                    <w:pStyle w:val="p"/>
                  </w:pPr>
                  <w:r>
                    <w:rPr>
                      <w:rFonts w:ascii="Times New Roman" w:eastAsia="Times New Roman" w:hAnsi="Times New Roman" w:cs="Times New Roman"/>
                      <w:color w:val="000000"/>
                      <w:sz w:val="22"/>
                      <w:szCs w:val="22"/>
                    </w:rPr>
                    <w:t>data mining</w:t>
                  </w:r>
                </w:p>
              </w:tc>
              <w:tc>
                <w:tcPr>
                  <w:tcW w:w="0" w:type="auto"/>
                  <w:tcMar>
                    <w:top w:w="30" w:type="dxa"/>
                    <w:left w:w="0" w:type="dxa"/>
                    <w:bottom w:w="30" w:type="dxa"/>
                    <w:right w:w="0" w:type="dxa"/>
                  </w:tcMar>
                </w:tcPr>
                <w:p w14:paraId="31178776" w14:textId="77777777" w:rsidR="002E765E" w:rsidRDefault="00A22D0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6EB48B76" w14:textId="77777777" w:rsidR="002E765E" w:rsidRDefault="00A22D0A">
                  <w:pPr>
                    <w:pStyle w:val="p"/>
                  </w:pPr>
                  <w:r>
                    <w:rPr>
                      <w:rFonts w:ascii="Times New Roman" w:eastAsia="Times New Roman" w:hAnsi="Times New Roman" w:cs="Times New Roman"/>
                      <w:color w:val="000000"/>
                      <w:sz w:val="22"/>
                      <w:szCs w:val="22"/>
                    </w:rPr>
                    <w:t>decision analysis</w:t>
                  </w:r>
                </w:p>
              </w:tc>
            </w:tr>
          </w:tbl>
          <w:p w14:paraId="6D72A703" w14:textId="77777777" w:rsidR="002E765E" w:rsidRDefault="002E765E">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8312"/>
            </w:tblGrid>
            <w:tr w:rsidR="002E765E" w14:paraId="351C9F9B" w14:textId="77777777">
              <w:tc>
                <w:tcPr>
                  <w:tcW w:w="0" w:type="auto"/>
                  <w:tcMar>
                    <w:top w:w="30" w:type="dxa"/>
                    <w:left w:w="0" w:type="dxa"/>
                    <w:bottom w:w="30" w:type="dxa"/>
                    <w:right w:w="0" w:type="dxa"/>
                  </w:tcMar>
                </w:tcPr>
                <w:p w14:paraId="627E0FD4"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19322E08" w14:textId="77777777" w:rsidR="002E765E" w:rsidRDefault="00A22D0A">
                  <w:r>
                    <w:rPr>
                      <w:rFonts w:ascii="Times New Roman" w:eastAsia="Times New Roman" w:hAnsi="Times New Roman" w:cs="Times New Roman"/>
                      <w:color w:val="000000"/>
                      <w:sz w:val="22"/>
                      <w:szCs w:val="22"/>
                    </w:rPr>
                    <w:t>d</w:t>
                  </w:r>
                </w:p>
              </w:tc>
            </w:tr>
            <w:tr w:rsidR="002E765E" w14:paraId="4480523C" w14:textId="77777777">
              <w:tc>
                <w:tcPr>
                  <w:tcW w:w="0" w:type="auto"/>
                  <w:tcMar>
                    <w:top w:w="30" w:type="dxa"/>
                    <w:left w:w="0" w:type="dxa"/>
                    <w:bottom w:w="30" w:type="dxa"/>
                    <w:right w:w="0" w:type="dxa"/>
                  </w:tcMar>
                </w:tcPr>
                <w:p w14:paraId="2623C7B7"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45B1791E" w14:textId="77777777" w:rsidR="002E765E" w:rsidRDefault="00A22D0A">
                  <w:pPr>
                    <w:pStyle w:val="p"/>
                  </w:pPr>
                  <w:r>
                    <w:rPr>
                      <w:rFonts w:ascii="Times New Roman" w:eastAsia="Times New Roman" w:hAnsi="Times New Roman" w:cs="Times New Roman"/>
                      <w:color w:val="000000"/>
                      <w:sz w:val="22"/>
                      <w:szCs w:val="22"/>
                    </w:rPr>
                    <w:t>The techniques of decision analysis can be used to develop an optimal strategy when a decision maker is faced with several decision alternatives and an uncertain set of future events.</w:t>
                  </w:r>
                </w:p>
              </w:tc>
            </w:tr>
            <w:tr w:rsidR="002E765E" w14:paraId="1E143476" w14:textId="77777777">
              <w:tc>
                <w:tcPr>
                  <w:tcW w:w="0" w:type="auto"/>
                  <w:tcMar>
                    <w:top w:w="30" w:type="dxa"/>
                    <w:left w:w="0" w:type="dxa"/>
                    <w:bottom w:w="30" w:type="dxa"/>
                    <w:right w:w="0" w:type="dxa"/>
                  </w:tcMar>
                </w:tcPr>
                <w:p w14:paraId="09DF9593"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6179F0B5" w14:textId="77777777" w:rsidR="002E765E" w:rsidRDefault="00A22D0A">
                  <w:r>
                    <w:rPr>
                      <w:rFonts w:ascii="Times New Roman" w:eastAsia="Times New Roman" w:hAnsi="Times New Roman" w:cs="Times New Roman"/>
                      <w:color w:val="000000"/>
                      <w:sz w:val="22"/>
                      <w:szCs w:val="22"/>
                    </w:rPr>
                    <w:t>1</w:t>
                  </w:r>
                </w:p>
              </w:tc>
            </w:tr>
            <w:tr w:rsidR="002E765E" w14:paraId="739238F8" w14:textId="77777777">
              <w:tc>
                <w:tcPr>
                  <w:tcW w:w="0" w:type="auto"/>
                  <w:tcMar>
                    <w:top w:w="30" w:type="dxa"/>
                    <w:left w:w="0" w:type="dxa"/>
                    <w:bottom w:w="30" w:type="dxa"/>
                    <w:right w:w="0" w:type="dxa"/>
                  </w:tcMar>
                </w:tcPr>
                <w:p w14:paraId="082D4B24"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4CA8675D" w14:textId="77777777" w:rsidR="002E765E" w:rsidRDefault="00A22D0A">
                  <w:r>
                    <w:rPr>
                      <w:rFonts w:ascii="Times New Roman" w:eastAsia="Times New Roman" w:hAnsi="Times New Roman" w:cs="Times New Roman"/>
                      <w:color w:val="000000"/>
                      <w:sz w:val="22"/>
                      <w:szCs w:val="22"/>
                    </w:rPr>
                    <w:t>Moderate</w:t>
                  </w:r>
                </w:p>
              </w:tc>
            </w:tr>
            <w:tr w:rsidR="002E765E" w14:paraId="704F6E7C" w14:textId="77777777">
              <w:tc>
                <w:tcPr>
                  <w:tcW w:w="0" w:type="auto"/>
                  <w:tcMar>
                    <w:top w:w="30" w:type="dxa"/>
                    <w:left w:w="0" w:type="dxa"/>
                    <w:bottom w:w="30" w:type="dxa"/>
                    <w:right w:w="0" w:type="dxa"/>
                  </w:tcMar>
                </w:tcPr>
                <w:p w14:paraId="4BA0684C"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63CDFC28" w14:textId="77777777" w:rsidR="002E765E" w:rsidRDefault="00A22D0A">
                  <w:r>
                    <w:rPr>
                      <w:rFonts w:ascii="Times New Roman" w:eastAsia="Times New Roman" w:hAnsi="Times New Roman" w:cs="Times New Roman"/>
                      <w:color w:val="000000"/>
                      <w:sz w:val="22"/>
                      <w:szCs w:val="22"/>
                    </w:rPr>
                    <w:t>A CATEGORIZATION OF ANALYTICAL METHODS AND MODELS</w:t>
                  </w:r>
                </w:p>
              </w:tc>
            </w:tr>
            <w:tr w:rsidR="002E765E" w14:paraId="79B294B2" w14:textId="77777777">
              <w:tc>
                <w:tcPr>
                  <w:tcW w:w="0" w:type="auto"/>
                  <w:tcMar>
                    <w:top w:w="30" w:type="dxa"/>
                    <w:left w:w="0" w:type="dxa"/>
                    <w:bottom w:w="30" w:type="dxa"/>
                    <w:right w:w="0" w:type="dxa"/>
                  </w:tcMar>
                </w:tcPr>
                <w:p w14:paraId="324E70BA"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064755C8" w14:textId="77777777" w:rsidR="002E765E" w:rsidRDefault="00A22D0A">
                  <w:r>
                    <w:rPr>
                      <w:rFonts w:ascii="Times New Roman" w:eastAsia="Times New Roman" w:hAnsi="Times New Roman" w:cs="Times New Roman"/>
                      <w:color w:val="000000"/>
                      <w:sz w:val="22"/>
                      <w:szCs w:val="22"/>
                    </w:rPr>
                    <w:t>Multiple Choice</w:t>
                  </w:r>
                </w:p>
              </w:tc>
            </w:tr>
            <w:tr w:rsidR="002E765E" w14:paraId="6D11119D" w14:textId="77777777">
              <w:tc>
                <w:tcPr>
                  <w:tcW w:w="0" w:type="auto"/>
                  <w:tcMar>
                    <w:top w:w="30" w:type="dxa"/>
                    <w:left w:w="0" w:type="dxa"/>
                    <w:bottom w:w="30" w:type="dxa"/>
                    <w:right w:w="0" w:type="dxa"/>
                  </w:tcMar>
                </w:tcPr>
                <w:p w14:paraId="52FF75F6"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2D5D3D9A" w14:textId="77777777" w:rsidR="002E765E" w:rsidRDefault="00A22D0A">
                  <w:r>
                    <w:rPr>
                      <w:rFonts w:ascii="Times New Roman" w:eastAsia="Times New Roman" w:hAnsi="Times New Roman" w:cs="Times New Roman"/>
                      <w:color w:val="000000"/>
                      <w:sz w:val="22"/>
                      <w:szCs w:val="22"/>
                    </w:rPr>
                    <w:t>False</w:t>
                  </w:r>
                </w:p>
              </w:tc>
            </w:tr>
            <w:tr w:rsidR="002E765E" w14:paraId="216BF768" w14:textId="77777777">
              <w:tc>
                <w:tcPr>
                  <w:tcW w:w="0" w:type="auto"/>
                  <w:tcMar>
                    <w:top w:w="30" w:type="dxa"/>
                    <w:left w:w="0" w:type="dxa"/>
                    <w:bottom w:w="30" w:type="dxa"/>
                    <w:right w:w="0" w:type="dxa"/>
                  </w:tcMar>
                </w:tcPr>
                <w:p w14:paraId="42DD979D"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4A0E4B4F"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11779E97" w14:textId="77777777">
              <w:tc>
                <w:tcPr>
                  <w:tcW w:w="0" w:type="auto"/>
                  <w:tcMar>
                    <w:top w:w="30" w:type="dxa"/>
                    <w:left w:w="0" w:type="dxa"/>
                    <w:bottom w:w="30" w:type="dxa"/>
                    <w:right w:w="0" w:type="dxa"/>
                  </w:tcMar>
                </w:tcPr>
                <w:p w14:paraId="45FF253A"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6843F0BE" w14:textId="77777777" w:rsidR="002E765E" w:rsidRDefault="00A22D0A">
                  <w:r>
                    <w:rPr>
                      <w:rFonts w:ascii="Times New Roman" w:eastAsia="Times New Roman" w:hAnsi="Times New Roman" w:cs="Times New Roman"/>
                      <w:color w:val="000000"/>
                      <w:sz w:val="22"/>
                      <w:szCs w:val="22"/>
                    </w:rPr>
                    <w:t>Bloom’s: Understand</w:t>
                  </w:r>
                </w:p>
              </w:tc>
            </w:tr>
            <w:tr w:rsidR="002E765E" w14:paraId="08325CF2" w14:textId="77777777">
              <w:tc>
                <w:tcPr>
                  <w:tcW w:w="0" w:type="auto"/>
                  <w:tcMar>
                    <w:top w:w="30" w:type="dxa"/>
                    <w:left w:w="0" w:type="dxa"/>
                    <w:bottom w:w="30" w:type="dxa"/>
                    <w:right w:w="0" w:type="dxa"/>
                  </w:tcMar>
                </w:tcPr>
                <w:p w14:paraId="350BBA1B"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1DEF80F1" w14:textId="77777777" w:rsidR="002E765E" w:rsidRDefault="00A22D0A">
                  <w:r>
                    <w:rPr>
                      <w:rFonts w:ascii="Times New Roman" w:eastAsia="Times New Roman" w:hAnsi="Times New Roman" w:cs="Times New Roman"/>
                      <w:color w:val="000000"/>
                      <w:sz w:val="22"/>
                      <w:szCs w:val="22"/>
                    </w:rPr>
                    <w:t>1/23/2018 10:15 AM</w:t>
                  </w:r>
                </w:p>
              </w:tc>
            </w:tr>
            <w:tr w:rsidR="002E765E" w14:paraId="77A118F9" w14:textId="77777777">
              <w:tc>
                <w:tcPr>
                  <w:tcW w:w="0" w:type="auto"/>
                  <w:tcMar>
                    <w:top w:w="30" w:type="dxa"/>
                    <w:left w:w="0" w:type="dxa"/>
                    <w:bottom w:w="30" w:type="dxa"/>
                    <w:right w:w="0" w:type="dxa"/>
                  </w:tcMar>
                </w:tcPr>
                <w:p w14:paraId="0F2456A8"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001D1AFD" w14:textId="77777777" w:rsidR="002E765E" w:rsidRDefault="00A22D0A">
                  <w:r>
                    <w:rPr>
                      <w:rFonts w:ascii="Times New Roman" w:eastAsia="Times New Roman" w:hAnsi="Times New Roman" w:cs="Times New Roman"/>
                      <w:color w:val="000000"/>
                      <w:sz w:val="22"/>
                      <w:szCs w:val="22"/>
                    </w:rPr>
                    <w:t>3/28/2018 2:27 PM</w:t>
                  </w:r>
                </w:p>
              </w:tc>
            </w:tr>
          </w:tbl>
          <w:p w14:paraId="7A480A15" w14:textId="77777777" w:rsidR="002E765E" w:rsidRDefault="002E765E"/>
        </w:tc>
      </w:tr>
    </w:tbl>
    <w:p w14:paraId="7B40E1BB"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7749D22C" w14:textId="77777777">
        <w:tc>
          <w:tcPr>
            <w:tcW w:w="5000" w:type="pct"/>
            <w:tcMar>
              <w:top w:w="0" w:type="dxa"/>
              <w:left w:w="0" w:type="dxa"/>
              <w:bottom w:w="0" w:type="dxa"/>
              <w:right w:w="0" w:type="dxa"/>
            </w:tcMar>
            <w:vAlign w:val="center"/>
          </w:tcPr>
          <w:p w14:paraId="0320ADA3" w14:textId="77777777" w:rsidR="002E765E" w:rsidRDefault="00A22D0A">
            <w:pPr>
              <w:pStyle w:val="p"/>
            </w:pPr>
            <w:r>
              <w:rPr>
                <w:rFonts w:ascii="Times New Roman" w:eastAsia="Times New Roman" w:hAnsi="Times New Roman" w:cs="Times New Roman"/>
                <w:color w:val="000000"/>
                <w:sz w:val="22"/>
                <w:szCs w:val="22"/>
              </w:rPr>
              <w:t>17. __________ assigns values to outcomes based on the decision maker’s attitude toward risk, loss, and other factors.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2533"/>
              <w:gridCol w:w="220"/>
              <w:gridCol w:w="1775"/>
            </w:tblGrid>
            <w:tr w:rsidR="002E765E" w14:paraId="56024895" w14:textId="77777777">
              <w:tc>
                <w:tcPr>
                  <w:tcW w:w="400" w:type="dxa"/>
                  <w:tcMar>
                    <w:top w:w="0" w:type="dxa"/>
                    <w:left w:w="0" w:type="dxa"/>
                    <w:bottom w:w="0" w:type="dxa"/>
                    <w:right w:w="0" w:type="dxa"/>
                  </w:tcMar>
                </w:tcPr>
                <w:p w14:paraId="17B1EC82" w14:textId="77777777" w:rsidR="002E765E" w:rsidRDefault="00A22D0A">
                  <w:r>
                    <w:rPr>
                      <w:color w:val="000000"/>
                      <w:sz w:val="20"/>
                      <w:szCs w:val="20"/>
                    </w:rPr>
                    <w:t> </w:t>
                  </w:r>
                </w:p>
              </w:tc>
              <w:tc>
                <w:tcPr>
                  <w:tcW w:w="0" w:type="auto"/>
                  <w:tcMar>
                    <w:top w:w="30" w:type="dxa"/>
                    <w:left w:w="0" w:type="dxa"/>
                    <w:bottom w:w="30" w:type="dxa"/>
                    <w:right w:w="0" w:type="dxa"/>
                  </w:tcMar>
                </w:tcPr>
                <w:p w14:paraId="1FCAE3BD" w14:textId="77777777" w:rsidR="002E765E" w:rsidRDefault="00A22D0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458F9018" w14:textId="77777777" w:rsidR="002E765E" w:rsidRDefault="00A22D0A">
                  <w:pPr>
                    <w:pStyle w:val="p"/>
                  </w:pPr>
                  <w:r>
                    <w:rPr>
                      <w:rFonts w:ascii="Times New Roman" w:eastAsia="Times New Roman" w:hAnsi="Times New Roman" w:cs="Times New Roman"/>
                      <w:color w:val="000000"/>
                      <w:sz w:val="22"/>
                      <w:szCs w:val="22"/>
                    </w:rPr>
                    <w:t>Simulation optimization</w:t>
                  </w:r>
                </w:p>
              </w:tc>
              <w:tc>
                <w:tcPr>
                  <w:tcW w:w="0" w:type="auto"/>
                  <w:tcMar>
                    <w:top w:w="30" w:type="dxa"/>
                    <w:left w:w="0" w:type="dxa"/>
                    <w:bottom w:w="30" w:type="dxa"/>
                    <w:right w:w="0" w:type="dxa"/>
                  </w:tcMar>
                </w:tcPr>
                <w:p w14:paraId="2F97B8AB" w14:textId="77777777" w:rsidR="002E765E" w:rsidRDefault="00A22D0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A944AB1" w14:textId="77777777" w:rsidR="002E765E" w:rsidRDefault="00A22D0A">
                  <w:pPr>
                    <w:pStyle w:val="p"/>
                  </w:pPr>
                  <w:r>
                    <w:rPr>
                      <w:rFonts w:ascii="Times New Roman" w:eastAsia="Times New Roman" w:hAnsi="Times New Roman" w:cs="Times New Roman"/>
                      <w:color w:val="000000"/>
                      <w:sz w:val="22"/>
                      <w:szCs w:val="22"/>
                    </w:rPr>
                    <w:t>Utility theory</w:t>
                  </w:r>
                </w:p>
              </w:tc>
            </w:tr>
            <w:tr w:rsidR="002E765E" w14:paraId="4D754B0B" w14:textId="77777777">
              <w:tc>
                <w:tcPr>
                  <w:tcW w:w="400" w:type="dxa"/>
                  <w:tcMar>
                    <w:top w:w="0" w:type="dxa"/>
                    <w:left w:w="0" w:type="dxa"/>
                    <w:bottom w:w="0" w:type="dxa"/>
                    <w:right w:w="0" w:type="dxa"/>
                  </w:tcMar>
                </w:tcPr>
                <w:p w14:paraId="30A765A1" w14:textId="77777777" w:rsidR="002E765E" w:rsidRDefault="00A22D0A">
                  <w:r>
                    <w:rPr>
                      <w:color w:val="000000"/>
                      <w:sz w:val="20"/>
                      <w:szCs w:val="20"/>
                    </w:rPr>
                    <w:t> </w:t>
                  </w:r>
                </w:p>
              </w:tc>
              <w:tc>
                <w:tcPr>
                  <w:tcW w:w="0" w:type="auto"/>
                  <w:tcMar>
                    <w:top w:w="30" w:type="dxa"/>
                    <w:left w:w="0" w:type="dxa"/>
                    <w:bottom w:w="30" w:type="dxa"/>
                    <w:right w:w="0" w:type="dxa"/>
                  </w:tcMar>
                </w:tcPr>
                <w:p w14:paraId="20F2A1BD" w14:textId="77777777" w:rsidR="002E765E" w:rsidRDefault="00A22D0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173397BE" w14:textId="77777777" w:rsidR="002E765E" w:rsidRDefault="00A22D0A">
                  <w:pPr>
                    <w:pStyle w:val="p"/>
                  </w:pPr>
                  <w:r>
                    <w:rPr>
                      <w:rFonts w:ascii="Times New Roman" w:eastAsia="Times New Roman" w:hAnsi="Times New Roman" w:cs="Times New Roman"/>
                      <w:color w:val="000000"/>
                      <w:sz w:val="22"/>
                      <w:szCs w:val="22"/>
                    </w:rPr>
                    <w:t>Optimization model</w:t>
                  </w:r>
                </w:p>
              </w:tc>
              <w:tc>
                <w:tcPr>
                  <w:tcW w:w="0" w:type="auto"/>
                  <w:tcMar>
                    <w:top w:w="30" w:type="dxa"/>
                    <w:left w:w="0" w:type="dxa"/>
                    <w:bottom w:w="30" w:type="dxa"/>
                    <w:right w:w="0" w:type="dxa"/>
                  </w:tcMar>
                </w:tcPr>
                <w:p w14:paraId="315123D3" w14:textId="77777777" w:rsidR="002E765E" w:rsidRDefault="00A22D0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10D81A4A" w14:textId="77777777" w:rsidR="002E765E" w:rsidRDefault="00A22D0A">
                  <w:pPr>
                    <w:pStyle w:val="p"/>
                  </w:pPr>
                  <w:r>
                    <w:rPr>
                      <w:rFonts w:ascii="Times New Roman" w:eastAsia="Times New Roman" w:hAnsi="Times New Roman" w:cs="Times New Roman"/>
                      <w:color w:val="000000"/>
                      <w:sz w:val="22"/>
                      <w:szCs w:val="22"/>
                    </w:rPr>
                    <w:t>Data dashboard</w:t>
                  </w:r>
                </w:p>
              </w:tc>
            </w:tr>
          </w:tbl>
          <w:p w14:paraId="27CCCDBF" w14:textId="77777777" w:rsidR="002E765E" w:rsidRDefault="002E765E">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8312"/>
            </w:tblGrid>
            <w:tr w:rsidR="002E765E" w14:paraId="74F87E21" w14:textId="77777777">
              <w:tc>
                <w:tcPr>
                  <w:tcW w:w="0" w:type="auto"/>
                  <w:tcMar>
                    <w:top w:w="30" w:type="dxa"/>
                    <w:left w:w="0" w:type="dxa"/>
                    <w:bottom w:w="30" w:type="dxa"/>
                    <w:right w:w="0" w:type="dxa"/>
                  </w:tcMar>
                </w:tcPr>
                <w:p w14:paraId="76FDEFAD"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06E0B125" w14:textId="77777777" w:rsidR="002E765E" w:rsidRDefault="00A22D0A">
                  <w:r>
                    <w:rPr>
                      <w:rFonts w:ascii="Times New Roman" w:eastAsia="Times New Roman" w:hAnsi="Times New Roman" w:cs="Times New Roman"/>
                      <w:color w:val="000000"/>
                      <w:sz w:val="22"/>
                      <w:szCs w:val="22"/>
                    </w:rPr>
                    <w:t>b</w:t>
                  </w:r>
                </w:p>
              </w:tc>
            </w:tr>
            <w:tr w:rsidR="002E765E" w14:paraId="4434A9B3" w14:textId="77777777">
              <w:tc>
                <w:tcPr>
                  <w:tcW w:w="0" w:type="auto"/>
                  <w:tcMar>
                    <w:top w:w="30" w:type="dxa"/>
                    <w:left w:w="0" w:type="dxa"/>
                    <w:bottom w:w="30" w:type="dxa"/>
                    <w:right w:w="0" w:type="dxa"/>
                  </w:tcMar>
                </w:tcPr>
                <w:p w14:paraId="7C0B9FD6"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64FFCBA7" w14:textId="77777777" w:rsidR="002E765E" w:rsidRDefault="00A22D0A">
                  <w:pPr>
                    <w:pStyle w:val="p"/>
                  </w:pPr>
                  <w:r>
                    <w:rPr>
                      <w:rFonts w:ascii="Times New Roman" w:eastAsia="Times New Roman" w:hAnsi="Times New Roman" w:cs="Times New Roman"/>
                      <w:color w:val="000000"/>
                      <w:sz w:val="22"/>
                      <w:szCs w:val="22"/>
                    </w:rPr>
                    <w:t>Decision analysis employs utility theory, which assigns values to outcomes based on the decision maker’s attitude toward risk, loss, and other factors.</w:t>
                  </w:r>
                </w:p>
              </w:tc>
            </w:tr>
            <w:tr w:rsidR="002E765E" w14:paraId="188284B8" w14:textId="77777777">
              <w:tc>
                <w:tcPr>
                  <w:tcW w:w="0" w:type="auto"/>
                  <w:tcMar>
                    <w:top w:w="30" w:type="dxa"/>
                    <w:left w:w="0" w:type="dxa"/>
                    <w:bottom w:w="30" w:type="dxa"/>
                    <w:right w:w="0" w:type="dxa"/>
                  </w:tcMar>
                </w:tcPr>
                <w:p w14:paraId="335EFE50"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5E4F0513" w14:textId="77777777" w:rsidR="002E765E" w:rsidRDefault="00A22D0A">
                  <w:r>
                    <w:rPr>
                      <w:rFonts w:ascii="Times New Roman" w:eastAsia="Times New Roman" w:hAnsi="Times New Roman" w:cs="Times New Roman"/>
                      <w:color w:val="000000"/>
                      <w:sz w:val="22"/>
                      <w:szCs w:val="22"/>
                    </w:rPr>
                    <w:t>1</w:t>
                  </w:r>
                </w:p>
              </w:tc>
            </w:tr>
            <w:tr w:rsidR="002E765E" w14:paraId="702050F2" w14:textId="77777777">
              <w:tc>
                <w:tcPr>
                  <w:tcW w:w="0" w:type="auto"/>
                  <w:tcMar>
                    <w:top w:w="30" w:type="dxa"/>
                    <w:left w:w="0" w:type="dxa"/>
                    <w:bottom w:w="30" w:type="dxa"/>
                    <w:right w:w="0" w:type="dxa"/>
                  </w:tcMar>
                </w:tcPr>
                <w:p w14:paraId="622A4003"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09E6A3A3" w14:textId="77777777" w:rsidR="002E765E" w:rsidRDefault="00A22D0A">
                  <w:r>
                    <w:rPr>
                      <w:rFonts w:ascii="Times New Roman" w:eastAsia="Times New Roman" w:hAnsi="Times New Roman" w:cs="Times New Roman"/>
                      <w:color w:val="000000"/>
                      <w:sz w:val="22"/>
                      <w:szCs w:val="22"/>
                    </w:rPr>
                    <w:t>Moderate</w:t>
                  </w:r>
                </w:p>
              </w:tc>
            </w:tr>
            <w:tr w:rsidR="002E765E" w14:paraId="356007CF" w14:textId="77777777">
              <w:tc>
                <w:tcPr>
                  <w:tcW w:w="0" w:type="auto"/>
                  <w:tcMar>
                    <w:top w:w="30" w:type="dxa"/>
                    <w:left w:w="0" w:type="dxa"/>
                    <w:bottom w:w="30" w:type="dxa"/>
                    <w:right w:w="0" w:type="dxa"/>
                  </w:tcMar>
                </w:tcPr>
                <w:p w14:paraId="22CE3E9D"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5D44D9AF" w14:textId="77777777" w:rsidR="002E765E" w:rsidRDefault="00A22D0A">
                  <w:r>
                    <w:rPr>
                      <w:rFonts w:ascii="Times New Roman" w:eastAsia="Times New Roman" w:hAnsi="Times New Roman" w:cs="Times New Roman"/>
                      <w:color w:val="000000"/>
                      <w:sz w:val="22"/>
                      <w:szCs w:val="22"/>
                    </w:rPr>
                    <w:t>A CATEGORIZATION OF ANALYTICAL METHODS AND MODELS</w:t>
                  </w:r>
                </w:p>
              </w:tc>
            </w:tr>
            <w:tr w:rsidR="002E765E" w14:paraId="3BE4DAA1" w14:textId="77777777">
              <w:tc>
                <w:tcPr>
                  <w:tcW w:w="0" w:type="auto"/>
                  <w:tcMar>
                    <w:top w:w="30" w:type="dxa"/>
                    <w:left w:w="0" w:type="dxa"/>
                    <w:bottom w:w="30" w:type="dxa"/>
                    <w:right w:w="0" w:type="dxa"/>
                  </w:tcMar>
                </w:tcPr>
                <w:p w14:paraId="401865FE"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030D9A4B" w14:textId="77777777" w:rsidR="002E765E" w:rsidRDefault="00A22D0A">
                  <w:r>
                    <w:rPr>
                      <w:rFonts w:ascii="Times New Roman" w:eastAsia="Times New Roman" w:hAnsi="Times New Roman" w:cs="Times New Roman"/>
                      <w:color w:val="000000"/>
                      <w:sz w:val="22"/>
                      <w:szCs w:val="22"/>
                    </w:rPr>
                    <w:t>Multiple Choice</w:t>
                  </w:r>
                </w:p>
              </w:tc>
            </w:tr>
            <w:tr w:rsidR="002E765E" w14:paraId="7C81D39C" w14:textId="77777777">
              <w:tc>
                <w:tcPr>
                  <w:tcW w:w="0" w:type="auto"/>
                  <w:tcMar>
                    <w:top w:w="30" w:type="dxa"/>
                    <w:left w:w="0" w:type="dxa"/>
                    <w:bottom w:w="30" w:type="dxa"/>
                    <w:right w:w="0" w:type="dxa"/>
                  </w:tcMar>
                </w:tcPr>
                <w:p w14:paraId="55A432D9" w14:textId="77777777" w:rsidR="002E765E" w:rsidRDefault="00A22D0A">
                  <w:r>
                    <w:rPr>
                      <w:rFonts w:ascii="Times New Roman" w:eastAsia="Times New Roman" w:hAnsi="Times New Roman" w:cs="Times New Roman"/>
                      <w:i/>
                      <w:iCs/>
                      <w:color w:val="000000"/>
                      <w:sz w:val="22"/>
                      <w:szCs w:val="22"/>
                    </w:rPr>
                    <w:lastRenderedPageBreak/>
                    <w:t>HAS VARIABLES:  </w:t>
                  </w:r>
                </w:p>
              </w:tc>
              <w:tc>
                <w:tcPr>
                  <w:tcW w:w="0" w:type="auto"/>
                  <w:tcMar>
                    <w:top w:w="30" w:type="dxa"/>
                    <w:left w:w="0" w:type="dxa"/>
                    <w:bottom w:w="30" w:type="dxa"/>
                    <w:right w:w="0" w:type="dxa"/>
                  </w:tcMar>
                </w:tcPr>
                <w:p w14:paraId="173F8FF1" w14:textId="77777777" w:rsidR="002E765E" w:rsidRDefault="00A22D0A">
                  <w:r>
                    <w:rPr>
                      <w:rFonts w:ascii="Times New Roman" w:eastAsia="Times New Roman" w:hAnsi="Times New Roman" w:cs="Times New Roman"/>
                      <w:color w:val="000000"/>
                      <w:sz w:val="22"/>
                      <w:szCs w:val="22"/>
                    </w:rPr>
                    <w:t>False</w:t>
                  </w:r>
                </w:p>
              </w:tc>
            </w:tr>
            <w:tr w:rsidR="002E765E" w14:paraId="39A771A8" w14:textId="77777777">
              <w:tc>
                <w:tcPr>
                  <w:tcW w:w="0" w:type="auto"/>
                  <w:tcMar>
                    <w:top w:w="30" w:type="dxa"/>
                    <w:left w:w="0" w:type="dxa"/>
                    <w:bottom w:w="30" w:type="dxa"/>
                    <w:right w:w="0" w:type="dxa"/>
                  </w:tcMar>
                </w:tcPr>
                <w:p w14:paraId="1B9FF751"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62DFAAC7"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3D85ABCB" w14:textId="77777777">
              <w:tc>
                <w:tcPr>
                  <w:tcW w:w="0" w:type="auto"/>
                  <w:tcMar>
                    <w:top w:w="30" w:type="dxa"/>
                    <w:left w:w="0" w:type="dxa"/>
                    <w:bottom w:w="30" w:type="dxa"/>
                    <w:right w:w="0" w:type="dxa"/>
                  </w:tcMar>
                </w:tcPr>
                <w:p w14:paraId="67BFF9F1"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4AE4906E" w14:textId="77777777" w:rsidR="002E765E" w:rsidRDefault="00A22D0A">
                  <w:r>
                    <w:rPr>
                      <w:rFonts w:ascii="Times New Roman" w:eastAsia="Times New Roman" w:hAnsi="Times New Roman" w:cs="Times New Roman"/>
                      <w:color w:val="000000"/>
                      <w:sz w:val="22"/>
                      <w:szCs w:val="22"/>
                    </w:rPr>
                    <w:t>Bloom’s: Remember</w:t>
                  </w:r>
                </w:p>
              </w:tc>
            </w:tr>
            <w:tr w:rsidR="002E765E" w14:paraId="3F21B0D3" w14:textId="77777777">
              <w:tc>
                <w:tcPr>
                  <w:tcW w:w="0" w:type="auto"/>
                  <w:tcMar>
                    <w:top w:w="30" w:type="dxa"/>
                    <w:left w:w="0" w:type="dxa"/>
                    <w:bottom w:w="30" w:type="dxa"/>
                    <w:right w:w="0" w:type="dxa"/>
                  </w:tcMar>
                </w:tcPr>
                <w:p w14:paraId="4C1C70CC"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7A202B15" w14:textId="77777777" w:rsidR="002E765E" w:rsidRDefault="00A22D0A">
                  <w:r>
                    <w:rPr>
                      <w:rFonts w:ascii="Times New Roman" w:eastAsia="Times New Roman" w:hAnsi="Times New Roman" w:cs="Times New Roman"/>
                      <w:color w:val="000000"/>
                      <w:sz w:val="22"/>
                      <w:szCs w:val="22"/>
                    </w:rPr>
                    <w:t>1/23/2018 10:15 AM</w:t>
                  </w:r>
                </w:p>
              </w:tc>
            </w:tr>
            <w:tr w:rsidR="002E765E" w14:paraId="3A93D59F" w14:textId="77777777">
              <w:tc>
                <w:tcPr>
                  <w:tcW w:w="0" w:type="auto"/>
                  <w:tcMar>
                    <w:top w:w="30" w:type="dxa"/>
                    <w:left w:w="0" w:type="dxa"/>
                    <w:bottom w:w="30" w:type="dxa"/>
                    <w:right w:w="0" w:type="dxa"/>
                  </w:tcMar>
                </w:tcPr>
                <w:p w14:paraId="0A897396"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5623E84E" w14:textId="77777777" w:rsidR="002E765E" w:rsidRDefault="00A22D0A">
                  <w:r>
                    <w:rPr>
                      <w:rFonts w:ascii="Times New Roman" w:eastAsia="Times New Roman" w:hAnsi="Times New Roman" w:cs="Times New Roman"/>
                      <w:color w:val="000000"/>
                      <w:sz w:val="22"/>
                      <w:szCs w:val="22"/>
                    </w:rPr>
                    <w:t>3/7/2018 12:24 PM</w:t>
                  </w:r>
                </w:p>
              </w:tc>
            </w:tr>
          </w:tbl>
          <w:p w14:paraId="54771412" w14:textId="77777777" w:rsidR="002E765E" w:rsidRDefault="002E765E"/>
        </w:tc>
      </w:tr>
    </w:tbl>
    <w:p w14:paraId="6610E7CE"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3AAE9F7D" w14:textId="77777777">
        <w:tc>
          <w:tcPr>
            <w:tcW w:w="5000" w:type="pct"/>
            <w:tcMar>
              <w:top w:w="0" w:type="dxa"/>
              <w:left w:w="0" w:type="dxa"/>
              <w:bottom w:w="0" w:type="dxa"/>
              <w:right w:w="0" w:type="dxa"/>
            </w:tcMar>
            <w:vAlign w:val="center"/>
          </w:tcPr>
          <w:p w14:paraId="3199B390" w14:textId="77777777" w:rsidR="002E765E" w:rsidRDefault="00A22D0A">
            <w:pPr>
              <w:pStyle w:val="p"/>
            </w:pPr>
            <w:r>
              <w:rPr>
                <w:rFonts w:ascii="Times New Roman" w:eastAsia="Times New Roman" w:hAnsi="Times New Roman" w:cs="Times New Roman"/>
                <w:color w:val="000000"/>
                <w:sz w:val="22"/>
                <w:szCs w:val="22"/>
              </w:rPr>
              <w:t>18. Which of the following best exemplifies big data?</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0180"/>
            </w:tblGrid>
            <w:tr w:rsidR="002E765E" w14:paraId="70F2C408" w14:textId="77777777">
              <w:tc>
                <w:tcPr>
                  <w:tcW w:w="400" w:type="dxa"/>
                  <w:tcMar>
                    <w:top w:w="0" w:type="dxa"/>
                    <w:left w:w="0" w:type="dxa"/>
                    <w:bottom w:w="0" w:type="dxa"/>
                    <w:right w:w="0" w:type="dxa"/>
                  </w:tcMar>
                </w:tcPr>
                <w:p w14:paraId="708A5A1A" w14:textId="77777777" w:rsidR="002E765E" w:rsidRDefault="00A22D0A">
                  <w:r>
                    <w:rPr>
                      <w:color w:val="000000"/>
                      <w:sz w:val="20"/>
                      <w:szCs w:val="20"/>
                    </w:rPr>
                    <w:t> </w:t>
                  </w:r>
                </w:p>
              </w:tc>
              <w:tc>
                <w:tcPr>
                  <w:tcW w:w="0" w:type="auto"/>
                  <w:tcMar>
                    <w:top w:w="30" w:type="dxa"/>
                    <w:left w:w="0" w:type="dxa"/>
                    <w:bottom w:w="30" w:type="dxa"/>
                    <w:right w:w="0" w:type="dxa"/>
                  </w:tcMar>
                </w:tcPr>
                <w:p w14:paraId="06AF7988" w14:textId="77777777" w:rsidR="002E765E" w:rsidRDefault="00A22D0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14D6010B" w14:textId="77777777" w:rsidR="002E765E" w:rsidRDefault="00A22D0A">
                  <w:pPr>
                    <w:pStyle w:val="p"/>
                  </w:pPr>
                  <w:r>
                    <w:rPr>
                      <w:rFonts w:ascii="Times New Roman" w:eastAsia="Times New Roman" w:hAnsi="Times New Roman" w:cs="Times New Roman"/>
                      <w:color w:val="000000"/>
                      <w:sz w:val="22"/>
                      <w:szCs w:val="22"/>
                    </w:rPr>
                    <w:t>Five hundred Facebook users upload one thousand pictures per day.</w:t>
                  </w:r>
                </w:p>
              </w:tc>
            </w:tr>
            <w:tr w:rsidR="002E765E" w14:paraId="7F84A629" w14:textId="77777777">
              <w:tc>
                <w:tcPr>
                  <w:tcW w:w="400" w:type="dxa"/>
                  <w:tcMar>
                    <w:top w:w="0" w:type="dxa"/>
                    <w:left w:w="0" w:type="dxa"/>
                    <w:bottom w:w="0" w:type="dxa"/>
                    <w:right w:w="0" w:type="dxa"/>
                  </w:tcMar>
                </w:tcPr>
                <w:p w14:paraId="2C575A39" w14:textId="77777777" w:rsidR="002E765E" w:rsidRDefault="00A22D0A">
                  <w:r>
                    <w:rPr>
                      <w:color w:val="000000"/>
                      <w:sz w:val="20"/>
                      <w:szCs w:val="20"/>
                    </w:rPr>
                    <w:t> </w:t>
                  </w:r>
                </w:p>
              </w:tc>
              <w:tc>
                <w:tcPr>
                  <w:tcW w:w="0" w:type="auto"/>
                  <w:tcMar>
                    <w:top w:w="30" w:type="dxa"/>
                    <w:left w:w="0" w:type="dxa"/>
                    <w:bottom w:w="30" w:type="dxa"/>
                    <w:right w:w="0" w:type="dxa"/>
                  </w:tcMar>
                </w:tcPr>
                <w:p w14:paraId="2E2D052A" w14:textId="77777777" w:rsidR="002E765E" w:rsidRDefault="00A22D0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102BE88A" w14:textId="77777777" w:rsidR="002E765E" w:rsidRDefault="00A22D0A">
                  <w:pPr>
                    <w:pStyle w:val="p"/>
                  </w:pPr>
                  <w:r>
                    <w:rPr>
                      <w:rFonts w:ascii="Times New Roman" w:eastAsia="Times New Roman" w:hAnsi="Times New Roman" w:cs="Times New Roman"/>
                      <w:color w:val="000000"/>
                      <w:sz w:val="22"/>
                      <w:szCs w:val="22"/>
                    </w:rPr>
                    <w:t>Cellphone owners around the world generate vast amounts of data by calling, texting, tweeting, and browsing the Web on a daily basis.</w:t>
                  </w:r>
                </w:p>
              </w:tc>
            </w:tr>
            <w:tr w:rsidR="002E765E" w14:paraId="0C79D816" w14:textId="77777777">
              <w:tc>
                <w:tcPr>
                  <w:tcW w:w="400" w:type="dxa"/>
                  <w:tcMar>
                    <w:top w:w="0" w:type="dxa"/>
                    <w:left w:w="0" w:type="dxa"/>
                    <w:bottom w:w="0" w:type="dxa"/>
                    <w:right w:w="0" w:type="dxa"/>
                  </w:tcMar>
                </w:tcPr>
                <w:p w14:paraId="1EE75D4C" w14:textId="77777777" w:rsidR="002E765E" w:rsidRDefault="00A22D0A">
                  <w:r>
                    <w:rPr>
                      <w:color w:val="000000"/>
                      <w:sz w:val="20"/>
                      <w:szCs w:val="20"/>
                    </w:rPr>
                    <w:t> </w:t>
                  </w:r>
                </w:p>
              </w:tc>
              <w:tc>
                <w:tcPr>
                  <w:tcW w:w="0" w:type="auto"/>
                  <w:tcMar>
                    <w:top w:w="30" w:type="dxa"/>
                    <w:left w:w="0" w:type="dxa"/>
                    <w:bottom w:w="30" w:type="dxa"/>
                    <w:right w:w="0" w:type="dxa"/>
                  </w:tcMar>
                </w:tcPr>
                <w:p w14:paraId="2CF2DD64" w14:textId="77777777" w:rsidR="002E765E" w:rsidRDefault="00A22D0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7C240251" w14:textId="77777777" w:rsidR="002E765E" w:rsidRDefault="00A22D0A">
                  <w:pPr>
                    <w:pStyle w:val="p"/>
                  </w:pPr>
                  <w:r>
                    <w:rPr>
                      <w:rFonts w:ascii="Times New Roman" w:eastAsia="Times New Roman" w:hAnsi="Times New Roman" w:cs="Times New Roman"/>
                      <w:color w:val="000000"/>
                      <w:sz w:val="22"/>
                      <w:szCs w:val="22"/>
                    </w:rPr>
                    <w:t>A local grocery store collects data from those that scan their loyalty card.</w:t>
                  </w:r>
                </w:p>
              </w:tc>
            </w:tr>
            <w:tr w:rsidR="002E765E" w14:paraId="0D6C150A" w14:textId="77777777">
              <w:tc>
                <w:tcPr>
                  <w:tcW w:w="400" w:type="dxa"/>
                  <w:tcMar>
                    <w:top w:w="0" w:type="dxa"/>
                    <w:left w:w="0" w:type="dxa"/>
                    <w:bottom w:w="0" w:type="dxa"/>
                    <w:right w:w="0" w:type="dxa"/>
                  </w:tcMar>
                </w:tcPr>
                <w:p w14:paraId="396384CE" w14:textId="77777777" w:rsidR="002E765E" w:rsidRDefault="00A22D0A">
                  <w:r>
                    <w:rPr>
                      <w:color w:val="000000"/>
                      <w:sz w:val="20"/>
                      <w:szCs w:val="20"/>
                    </w:rPr>
                    <w:t> </w:t>
                  </w:r>
                </w:p>
              </w:tc>
              <w:tc>
                <w:tcPr>
                  <w:tcW w:w="0" w:type="auto"/>
                  <w:tcMar>
                    <w:top w:w="30" w:type="dxa"/>
                    <w:left w:w="0" w:type="dxa"/>
                    <w:bottom w:w="30" w:type="dxa"/>
                    <w:right w:w="0" w:type="dxa"/>
                  </w:tcMar>
                </w:tcPr>
                <w:p w14:paraId="39EAB13F" w14:textId="77777777" w:rsidR="002E765E" w:rsidRDefault="00A22D0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7B9E92A1" w14:textId="77777777" w:rsidR="002E765E" w:rsidRDefault="00A22D0A">
                  <w:pPr>
                    <w:pStyle w:val="p"/>
                  </w:pPr>
                  <w:r>
                    <w:rPr>
                      <w:rFonts w:ascii="Times New Roman" w:eastAsia="Times New Roman" w:hAnsi="Times New Roman" w:cs="Times New Roman"/>
                      <w:color w:val="000000"/>
                      <w:sz w:val="22"/>
                      <w:szCs w:val="22"/>
                    </w:rPr>
                    <w:t>A pharmacy keeps track of customer purchases to send its customers coupons.</w:t>
                  </w:r>
                </w:p>
              </w:tc>
            </w:tr>
          </w:tbl>
          <w:p w14:paraId="066FDF80" w14:textId="77777777" w:rsidR="002E765E" w:rsidRDefault="002E765E">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8312"/>
            </w:tblGrid>
            <w:tr w:rsidR="002E765E" w14:paraId="6C75DEF7" w14:textId="77777777">
              <w:tc>
                <w:tcPr>
                  <w:tcW w:w="0" w:type="auto"/>
                  <w:tcMar>
                    <w:top w:w="30" w:type="dxa"/>
                    <w:left w:w="0" w:type="dxa"/>
                    <w:bottom w:w="30" w:type="dxa"/>
                    <w:right w:w="0" w:type="dxa"/>
                  </w:tcMar>
                </w:tcPr>
                <w:p w14:paraId="0CDDF431"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39EDA23D" w14:textId="77777777" w:rsidR="002E765E" w:rsidRDefault="00A22D0A">
                  <w:r>
                    <w:rPr>
                      <w:rFonts w:ascii="Times New Roman" w:eastAsia="Times New Roman" w:hAnsi="Times New Roman" w:cs="Times New Roman"/>
                      <w:color w:val="000000"/>
                      <w:sz w:val="22"/>
                      <w:szCs w:val="22"/>
                    </w:rPr>
                    <w:t>b</w:t>
                  </w:r>
                </w:p>
              </w:tc>
            </w:tr>
            <w:tr w:rsidR="002E765E" w14:paraId="3FF67654" w14:textId="77777777">
              <w:tc>
                <w:tcPr>
                  <w:tcW w:w="0" w:type="auto"/>
                  <w:tcMar>
                    <w:top w:w="30" w:type="dxa"/>
                    <w:left w:w="0" w:type="dxa"/>
                    <w:bottom w:w="30" w:type="dxa"/>
                    <w:right w:w="0" w:type="dxa"/>
                  </w:tcMar>
                </w:tcPr>
                <w:p w14:paraId="00F79DA6"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36679CC8" w14:textId="77777777" w:rsidR="002E765E" w:rsidRDefault="00A22D0A">
                  <w:pPr>
                    <w:pStyle w:val="p"/>
                  </w:pPr>
                  <w:r>
                    <w:rPr>
                      <w:rFonts w:ascii="Times New Roman" w:eastAsia="Times New Roman" w:hAnsi="Times New Roman" w:cs="Times New Roman"/>
                      <w:color w:val="000000"/>
                      <w:sz w:val="22"/>
                      <w:szCs w:val="22"/>
                    </w:rPr>
                    <w:t>Big data is simply a set of data that cannot be managed, processed, or analyzed with commonly available software in a reasonable amount of time.</w:t>
                  </w:r>
                </w:p>
              </w:tc>
            </w:tr>
            <w:tr w:rsidR="002E765E" w14:paraId="60150F53" w14:textId="77777777">
              <w:tc>
                <w:tcPr>
                  <w:tcW w:w="0" w:type="auto"/>
                  <w:tcMar>
                    <w:top w:w="30" w:type="dxa"/>
                    <w:left w:w="0" w:type="dxa"/>
                    <w:bottom w:w="30" w:type="dxa"/>
                    <w:right w:w="0" w:type="dxa"/>
                  </w:tcMar>
                </w:tcPr>
                <w:p w14:paraId="6D26595E"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733F57B7" w14:textId="77777777" w:rsidR="002E765E" w:rsidRDefault="00A22D0A">
                  <w:r>
                    <w:rPr>
                      <w:rFonts w:ascii="Times New Roman" w:eastAsia="Times New Roman" w:hAnsi="Times New Roman" w:cs="Times New Roman"/>
                      <w:color w:val="000000"/>
                      <w:sz w:val="22"/>
                      <w:szCs w:val="22"/>
                    </w:rPr>
                    <w:t>1</w:t>
                  </w:r>
                </w:p>
              </w:tc>
            </w:tr>
            <w:tr w:rsidR="002E765E" w14:paraId="6C827897" w14:textId="77777777">
              <w:tc>
                <w:tcPr>
                  <w:tcW w:w="0" w:type="auto"/>
                  <w:tcMar>
                    <w:top w:w="30" w:type="dxa"/>
                    <w:left w:w="0" w:type="dxa"/>
                    <w:bottom w:w="30" w:type="dxa"/>
                    <w:right w:w="0" w:type="dxa"/>
                  </w:tcMar>
                </w:tcPr>
                <w:p w14:paraId="22F9C922"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63A5D8FE" w14:textId="77777777" w:rsidR="002E765E" w:rsidRDefault="00A22D0A">
                  <w:r>
                    <w:rPr>
                      <w:rFonts w:ascii="Times New Roman" w:eastAsia="Times New Roman" w:hAnsi="Times New Roman" w:cs="Times New Roman"/>
                      <w:color w:val="000000"/>
                      <w:sz w:val="22"/>
                      <w:szCs w:val="22"/>
                    </w:rPr>
                    <w:t>Moderate</w:t>
                  </w:r>
                </w:p>
              </w:tc>
            </w:tr>
            <w:tr w:rsidR="002E765E" w14:paraId="68BA8ABC" w14:textId="77777777">
              <w:tc>
                <w:tcPr>
                  <w:tcW w:w="0" w:type="auto"/>
                  <w:tcMar>
                    <w:top w:w="30" w:type="dxa"/>
                    <w:left w:w="0" w:type="dxa"/>
                    <w:bottom w:w="30" w:type="dxa"/>
                    <w:right w:w="0" w:type="dxa"/>
                  </w:tcMar>
                </w:tcPr>
                <w:p w14:paraId="64591D68"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49CA15FE" w14:textId="77777777" w:rsidR="002E765E" w:rsidRDefault="00A22D0A">
                  <w:r>
                    <w:rPr>
                      <w:rFonts w:ascii="Times New Roman" w:eastAsia="Times New Roman" w:hAnsi="Times New Roman" w:cs="Times New Roman"/>
                      <w:color w:val="000000"/>
                      <w:sz w:val="22"/>
                      <w:szCs w:val="22"/>
                    </w:rPr>
                    <w:t>BIG DATA</w:t>
                  </w:r>
                </w:p>
              </w:tc>
            </w:tr>
            <w:tr w:rsidR="002E765E" w14:paraId="12EA0A28" w14:textId="77777777">
              <w:tc>
                <w:tcPr>
                  <w:tcW w:w="0" w:type="auto"/>
                  <w:tcMar>
                    <w:top w:w="30" w:type="dxa"/>
                    <w:left w:w="0" w:type="dxa"/>
                    <w:bottom w:w="30" w:type="dxa"/>
                    <w:right w:w="0" w:type="dxa"/>
                  </w:tcMar>
                </w:tcPr>
                <w:p w14:paraId="576949DA"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7D431E30" w14:textId="77777777" w:rsidR="002E765E" w:rsidRDefault="00A22D0A">
                  <w:r>
                    <w:rPr>
                      <w:rFonts w:ascii="Times New Roman" w:eastAsia="Times New Roman" w:hAnsi="Times New Roman" w:cs="Times New Roman"/>
                      <w:color w:val="000000"/>
                      <w:sz w:val="22"/>
                      <w:szCs w:val="22"/>
                    </w:rPr>
                    <w:t>Multiple Choice</w:t>
                  </w:r>
                </w:p>
              </w:tc>
            </w:tr>
            <w:tr w:rsidR="002E765E" w14:paraId="6001D732" w14:textId="77777777">
              <w:tc>
                <w:tcPr>
                  <w:tcW w:w="0" w:type="auto"/>
                  <w:tcMar>
                    <w:top w:w="30" w:type="dxa"/>
                    <w:left w:w="0" w:type="dxa"/>
                    <w:bottom w:w="30" w:type="dxa"/>
                    <w:right w:w="0" w:type="dxa"/>
                  </w:tcMar>
                </w:tcPr>
                <w:p w14:paraId="3794579B"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50F19C31" w14:textId="77777777" w:rsidR="002E765E" w:rsidRDefault="00A22D0A">
                  <w:r>
                    <w:rPr>
                      <w:rFonts w:ascii="Times New Roman" w:eastAsia="Times New Roman" w:hAnsi="Times New Roman" w:cs="Times New Roman"/>
                      <w:color w:val="000000"/>
                      <w:sz w:val="22"/>
                      <w:szCs w:val="22"/>
                    </w:rPr>
                    <w:t>False</w:t>
                  </w:r>
                </w:p>
              </w:tc>
            </w:tr>
            <w:tr w:rsidR="002E765E" w14:paraId="6DE7BE5D" w14:textId="77777777">
              <w:tc>
                <w:tcPr>
                  <w:tcW w:w="0" w:type="auto"/>
                  <w:tcMar>
                    <w:top w:w="30" w:type="dxa"/>
                    <w:left w:w="0" w:type="dxa"/>
                    <w:bottom w:w="30" w:type="dxa"/>
                    <w:right w:w="0" w:type="dxa"/>
                  </w:tcMar>
                </w:tcPr>
                <w:p w14:paraId="41A9795F"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1DA2140B"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0D553FED" w14:textId="77777777">
              <w:tc>
                <w:tcPr>
                  <w:tcW w:w="0" w:type="auto"/>
                  <w:tcMar>
                    <w:top w:w="30" w:type="dxa"/>
                    <w:left w:w="0" w:type="dxa"/>
                    <w:bottom w:w="30" w:type="dxa"/>
                    <w:right w:w="0" w:type="dxa"/>
                  </w:tcMar>
                </w:tcPr>
                <w:p w14:paraId="6E7EE3DA"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14F81BF5" w14:textId="77777777" w:rsidR="002E765E" w:rsidRDefault="00A22D0A">
                  <w:r>
                    <w:rPr>
                      <w:rFonts w:ascii="Times New Roman" w:eastAsia="Times New Roman" w:hAnsi="Times New Roman" w:cs="Times New Roman"/>
                      <w:color w:val="000000"/>
                      <w:sz w:val="22"/>
                      <w:szCs w:val="22"/>
                    </w:rPr>
                    <w:t>Bloom’s: Apply</w:t>
                  </w:r>
                </w:p>
              </w:tc>
            </w:tr>
            <w:tr w:rsidR="002E765E" w14:paraId="6DC36470" w14:textId="77777777">
              <w:tc>
                <w:tcPr>
                  <w:tcW w:w="0" w:type="auto"/>
                  <w:tcMar>
                    <w:top w:w="30" w:type="dxa"/>
                    <w:left w:w="0" w:type="dxa"/>
                    <w:bottom w:w="30" w:type="dxa"/>
                    <w:right w:w="0" w:type="dxa"/>
                  </w:tcMar>
                </w:tcPr>
                <w:p w14:paraId="1A822A3C"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0E9B100C" w14:textId="77777777" w:rsidR="002E765E" w:rsidRDefault="00A22D0A">
                  <w:r>
                    <w:rPr>
                      <w:rFonts w:ascii="Times New Roman" w:eastAsia="Times New Roman" w:hAnsi="Times New Roman" w:cs="Times New Roman"/>
                      <w:color w:val="000000"/>
                      <w:sz w:val="22"/>
                      <w:szCs w:val="22"/>
                    </w:rPr>
                    <w:t>3/7/2018 12:25 PM</w:t>
                  </w:r>
                </w:p>
              </w:tc>
            </w:tr>
            <w:tr w:rsidR="002E765E" w14:paraId="71BC027C" w14:textId="77777777">
              <w:tc>
                <w:tcPr>
                  <w:tcW w:w="0" w:type="auto"/>
                  <w:tcMar>
                    <w:top w:w="30" w:type="dxa"/>
                    <w:left w:w="0" w:type="dxa"/>
                    <w:bottom w:w="30" w:type="dxa"/>
                    <w:right w:w="0" w:type="dxa"/>
                  </w:tcMar>
                </w:tcPr>
                <w:p w14:paraId="7BF112D9"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6A6CF9E7" w14:textId="77777777" w:rsidR="002E765E" w:rsidRDefault="00A22D0A">
                  <w:r>
                    <w:rPr>
                      <w:rFonts w:ascii="Times New Roman" w:eastAsia="Times New Roman" w:hAnsi="Times New Roman" w:cs="Times New Roman"/>
                      <w:color w:val="000000"/>
                      <w:sz w:val="22"/>
                      <w:szCs w:val="22"/>
                    </w:rPr>
                    <w:t>3/28/2018 2:27 PM</w:t>
                  </w:r>
                </w:p>
              </w:tc>
            </w:tr>
          </w:tbl>
          <w:p w14:paraId="54B83AA5" w14:textId="77777777" w:rsidR="002E765E" w:rsidRDefault="002E765E"/>
        </w:tc>
      </w:tr>
    </w:tbl>
    <w:p w14:paraId="58294631"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706284F2" w14:textId="77777777">
        <w:tc>
          <w:tcPr>
            <w:tcW w:w="5000" w:type="pct"/>
            <w:tcMar>
              <w:top w:w="0" w:type="dxa"/>
              <w:left w:w="0" w:type="dxa"/>
              <w:bottom w:w="0" w:type="dxa"/>
              <w:right w:w="0" w:type="dxa"/>
            </w:tcMar>
            <w:vAlign w:val="center"/>
          </w:tcPr>
          <w:p w14:paraId="4276A017" w14:textId="77777777" w:rsidR="002E765E" w:rsidRDefault="00A22D0A">
            <w:pPr>
              <w:pStyle w:val="p"/>
            </w:pPr>
            <w:r>
              <w:rPr>
                <w:rFonts w:ascii="Times New Roman" w:eastAsia="Times New Roman" w:hAnsi="Times New Roman" w:cs="Times New Roman"/>
                <w:color w:val="000000"/>
                <w:sz w:val="22"/>
                <w:szCs w:val="22"/>
              </w:rPr>
              <w:t>19. Which of the following sources of big data is not publicly available?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824"/>
            </w:tblGrid>
            <w:tr w:rsidR="002E765E" w14:paraId="6BACABF3" w14:textId="77777777">
              <w:tc>
                <w:tcPr>
                  <w:tcW w:w="400" w:type="dxa"/>
                  <w:tcMar>
                    <w:top w:w="0" w:type="dxa"/>
                    <w:left w:w="0" w:type="dxa"/>
                    <w:bottom w:w="0" w:type="dxa"/>
                    <w:right w:w="0" w:type="dxa"/>
                  </w:tcMar>
                </w:tcPr>
                <w:p w14:paraId="5BE86779" w14:textId="77777777" w:rsidR="002E765E" w:rsidRDefault="00A22D0A">
                  <w:r>
                    <w:rPr>
                      <w:color w:val="000000"/>
                      <w:sz w:val="20"/>
                      <w:szCs w:val="20"/>
                    </w:rPr>
                    <w:t> </w:t>
                  </w:r>
                </w:p>
              </w:tc>
              <w:tc>
                <w:tcPr>
                  <w:tcW w:w="0" w:type="auto"/>
                  <w:tcMar>
                    <w:top w:w="30" w:type="dxa"/>
                    <w:left w:w="0" w:type="dxa"/>
                    <w:bottom w:w="30" w:type="dxa"/>
                    <w:right w:w="0" w:type="dxa"/>
                  </w:tcMar>
                </w:tcPr>
                <w:p w14:paraId="7DD673FB" w14:textId="77777777" w:rsidR="002E765E" w:rsidRDefault="00A22D0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272C5B06" w14:textId="77777777" w:rsidR="002E765E" w:rsidRDefault="00A22D0A">
                  <w:pPr>
                    <w:pStyle w:val="p"/>
                  </w:pPr>
                  <w:r>
                    <w:rPr>
                      <w:rFonts w:ascii="Times New Roman" w:eastAsia="Times New Roman" w:hAnsi="Times New Roman" w:cs="Times New Roman"/>
                      <w:color w:val="000000"/>
                      <w:sz w:val="22"/>
                      <w:szCs w:val="22"/>
                    </w:rPr>
                    <w:t>Twitter</w:t>
                  </w:r>
                </w:p>
              </w:tc>
            </w:tr>
            <w:tr w:rsidR="002E765E" w14:paraId="29576FDF" w14:textId="77777777">
              <w:tc>
                <w:tcPr>
                  <w:tcW w:w="400" w:type="dxa"/>
                  <w:tcMar>
                    <w:top w:w="0" w:type="dxa"/>
                    <w:left w:w="0" w:type="dxa"/>
                    <w:bottom w:w="0" w:type="dxa"/>
                    <w:right w:w="0" w:type="dxa"/>
                  </w:tcMar>
                </w:tcPr>
                <w:p w14:paraId="5A4D8103" w14:textId="77777777" w:rsidR="002E765E" w:rsidRDefault="00A22D0A">
                  <w:r>
                    <w:rPr>
                      <w:color w:val="000000"/>
                      <w:sz w:val="20"/>
                      <w:szCs w:val="20"/>
                    </w:rPr>
                    <w:t> </w:t>
                  </w:r>
                </w:p>
              </w:tc>
              <w:tc>
                <w:tcPr>
                  <w:tcW w:w="0" w:type="auto"/>
                  <w:tcMar>
                    <w:top w:w="30" w:type="dxa"/>
                    <w:left w:w="0" w:type="dxa"/>
                    <w:bottom w:w="30" w:type="dxa"/>
                    <w:right w:w="0" w:type="dxa"/>
                  </w:tcMar>
                </w:tcPr>
                <w:p w14:paraId="6A5B341E" w14:textId="77777777" w:rsidR="002E765E" w:rsidRDefault="00A22D0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47EB4F8B" w14:textId="77777777" w:rsidR="002E765E" w:rsidRDefault="00A22D0A">
                  <w:pPr>
                    <w:pStyle w:val="p"/>
                  </w:pPr>
                  <w:r>
                    <w:rPr>
                      <w:rFonts w:ascii="Times New Roman" w:eastAsia="Times New Roman" w:hAnsi="Times New Roman" w:cs="Times New Roman"/>
                      <w:color w:val="000000"/>
                      <w:sz w:val="22"/>
                      <w:szCs w:val="22"/>
                    </w:rPr>
                    <w:t>Weather data</w:t>
                  </w:r>
                </w:p>
              </w:tc>
            </w:tr>
            <w:tr w:rsidR="002E765E" w14:paraId="7477957E" w14:textId="77777777">
              <w:tc>
                <w:tcPr>
                  <w:tcW w:w="400" w:type="dxa"/>
                  <w:tcMar>
                    <w:top w:w="0" w:type="dxa"/>
                    <w:left w:w="0" w:type="dxa"/>
                    <w:bottom w:w="0" w:type="dxa"/>
                    <w:right w:w="0" w:type="dxa"/>
                  </w:tcMar>
                </w:tcPr>
                <w:p w14:paraId="1A6B98D4" w14:textId="77777777" w:rsidR="002E765E" w:rsidRDefault="00A22D0A">
                  <w:r>
                    <w:rPr>
                      <w:color w:val="000000"/>
                      <w:sz w:val="20"/>
                      <w:szCs w:val="20"/>
                    </w:rPr>
                    <w:t> </w:t>
                  </w:r>
                </w:p>
              </w:tc>
              <w:tc>
                <w:tcPr>
                  <w:tcW w:w="0" w:type="auto"/>
                  <w:tcMar>
                    <w:top w:w="30" w:type="dxa"/>
                    <w:left w:w="0" w:type="dxa"/>
                    <w:bottom w:w="30" w:type="dxa"/>
                    <w:right w:w="0" w:type="dxa"/>
                  </w:tcMar>
                </w:tcPr>
                <w:p w14:paraId="2CD2B630" w14:textId="77777777" w:rsidR="002E765E" w:rsidRDefault="00A22D0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2AA4199E" w14:textId="77777777" w:rsidR="002E765E" w:rsidRDefault="00A22D0A">
                  <w:pPr>
                    <w:pStyle w:val="p"/>
                  </w:pPr>
                  <w:r>
                    <w:rPr>
                      <w:rFonts w:ascii="Times New Roman" w:eastAsia="Times New Roman" w:hAnsi="Times New Roman" w:cs="Times New Roman"/>
                      <w:color w:val="000000"/>
                      <w:sz w:val="22"/>
                      <w:szCs w:val="22"/>
                    </w:rPr>
                    <w:t>Medical records</w:t>
                  </w:r>
                </w:p>
              </w:tc>
            </w:tr>
            <w:tr w:rsidR="002E765E" w14:paraId="5F6BB04A" w14:textId="77777777">
              <w:tc>
                <w:tcPr>
                  <w:tcW w:w="400" w:type="dxa"/>
                  <w:tcMar>
                    <w:top w:w="0" w:type="dxa"/>
                    <w:left w:w="0" w:type="dxa"/>
                    <w:bottom w:w="0" w:type="dxa"/>
                    <w:right w:w="0" w:type="dxa"/>
                  </w:tcMar>
                </w:tcPr>
                <w:p w14:paraId="2AAEED79" w14:textId="77777777" w:rsidR="002E765E" w:rsidRDefault="00A22D0A">
                  <w:r>
                    <w:rPr>
                      <w:color w:val="000000"/>
                      <w:sz w:val="20"/>
                      <w:szCs w:val="20"/>
                    </w:rPr>
                    <w:t> </w:t>
                  </w:r>
                </w:p>
              </w:tc>
              <w:tc>
                <w:tcPr>
                  <w:tcW w:w="0" w:type="auto"/>
                  <w:tcMar>
                    <w:top w:w="30" w:type="dxa"/>
                    <w:left w:w="0" w:type="dxa"/>
                    <w:bottom w:w="30" w:type="dxa"/>
                    <w:right w:w="0" w:type="dxa"/>
                  </w:tcMar>
                </w:tcPr>
                <w:p w14:paraId="13D9079D" w14:textId="77777777" w:rsidR="002E765E" w:rsidRDefault="00A22D0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805BE8C" w14:textId="77777777" w:rsidR="002E765E" w:rsidRDefault="00A22D0A">
                  <w:pPr>
                    <w:pStyle w:val="p"/>
                  </w:pPr>
                  <w:r>
                    <w:rPr>
                      <w:rFonts w:ascii="Times New Roman" w:eastAsia="Times New Roman" w:hAnsi="Times New Roman" w:cs="Times New Roman"/>
                      <w:color w:val="000000"/>
                      <w:sz w:val="22"/>
                      <w:szCs w:val="22"/>
                    </w:rPr>
                    <w:t>Sports records</w:t>
                  </w:r>
                </w:p>
              </w:tc>
            </w:tr>
          </w:tbl>
          <w:p w14:paraId="4156DFE6" w14:textId="77777777" w:rsidR="002E765E" w:rsidRDefault="002E765E">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8312"/>
            </w:tblGrid>
            <w:tr w:rsidR="002E765E" w14:paraId="3CA3B4FC" w14:textId="77777777">
              <w:tc>
                <w:tcPr>
                  <w:tcW w:w="0" w:type="auto"/>
                  <w:tcMar>
                    <w:top w:w="30" w:type="dxa"/>
                    <w:left w:w="0" w:type="dxa"/>
                    <w:bottom w:w="30" w:type="dxa"/>
                    <w:right w:w="0" w:type="dxa"/>
                  </w:tcMar>
                </w:tcPr>
                <w:p w14:paraId="3CD84C4D"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50F40654" w14:textId="77777777" w:rsidR="002E765E" w:rsidRDefault="00A22D0A">
                  <w:r>
                    <w:rPr>
                      <w:rFonts w:ascii="Times New Roman" w:eastAsia="Times New Roman" w:hAnsi="Times New Roman" w:cs="Times New Roman"/>
                      <w:color w:val="000000"/>
                      <w:sz w:val="22"/>
                      <w:szCs w:val="22"/>
                    </w:rPr>
                    <w:t>c</w:t>
                  </w:r>
                </w:p>
              </w:tc>
            </w:tr>
            <w:tr w:rsidR="002E765E" w14:paraId="061E08B1" w14:textId="77777777">
              <w:tc>
                <w:tcPr>
                  <w:tcW w:w="0" w:type="auto"/>
                  <w:tcMar>
                    <w:top w:w="30" w:type="dxa"/>
                    <w:left w:w="0" w:type="dxa"/>
                    <w:bottom w:w="30" w:type="dxa"/>
                    <w:right w:w="0" w:type="dxa"/>
                  </w:tcMar>
                </w:tcPr>
                <w:p w14:paraId="6F62F3AC"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422AFC4E" w14:textId="77777777" w:rsidR="002E765E" w:rsidRDefault="00A22D0A">
                  <w:pPr>
                    <w:pStyle w:val="p"/>
                  </w:pPr>
                  <w:r>
                    <w:rPr>
                      <w:rFonts w:ascii="Times New Roman" w:eastAsia="Times New Roman" w:hAnsi="Times New Roman" w:cs="Times New Roman"/>
                      <w:color w:val="000000"/>
                      <w:sz w:val="22"/>
                      <w:szCs w:val="22"/>
                    </w:rPr>
                    <w:t>While some sources of big data are publicly available (Twitter, weather data, etc.), other sources contain private information. Medical records, bank account information, and credit card transactions, for example, are all highly confidential and must be protected from computer hackers.</w:t>
                  </w:r>
                </w:p>
              </w:tc>
            </w:tr>
            <w:tr w:rsidR="002E765E" w14:paraId="07856DFC" w14:textId="77777777">
              <w:tc>
                <w:tcPr>
                  <w:tcW w:w="0" w:type="auto"/>
                  <w:tcMar>
                    <w:top w:w="30" w:type="dxa"/>
                    <w:left w:w="0" w:type="dxa"/>
                    <w:bottom w:w="30" w:type="dxa"/>
                    <w:right w:w="0" w:type="dxa"/>
                  </w:tcMar>
                </w:tcPr>
                <w:p w14:paraId="4940254C"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3CE3BAE3" w14:textId="77777777" w:rsidR="002E765E" w:rsidRDefault="00A22D0A">
                  <w:r>
                    <w:rPr>
                      <w:rFonts w:ascii="Times New Roman" w:eastAsia="Times New Roman" w:hAnsi="Times New Roman" w:cs="Times New Roman"/>
                      <w:color w:val="000000"/>
                      <w:sz w:val="22"/>
                      <w:szCs w:val="22"/>
                    </w:rPr>
                    <w:t>1</w:t>
                  </w:r>
                </w:p>
              </w:tc>
            </w:tr>
            <w:tr w:rsidR="002E765E" w14:paraId="0D91A6D7" w14:textId="77777777">
              <w:tc>
                <w:tcPr>
                  <w:tcW w:w="0" w:type="auto"/>
                  <w:tcMar>
                    <w:top w:w="30" w:type="dxa"/>
                    <w:left w:w="0" w:type="dxa"/>
                    <w:bottom w:w="30" w:type="dxa"/>
                    <w:right w:w="0" w:type="dxa"/>
                  </w:tcMar>
                </w:tcPr>
                <w:p w14:paraId="24D91605"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372E7D82" w14:textId="77777777" w:rsidR="002E765E" w:rsidRDefault="00A22D0A">
                  <w:r>
                    <w:rPr>
                      <w:rFonts w:ascii="Times New Roman" w:eastAsia="Times New Roman" w:hAnsi="Times New Roman" w:cs="Times New Roman"/>
                      <w:color w:val="000000"/>
                      <w:sz w:val="22"/>
                      <w:szCs w:val="22"/>
                    </w:rPr>
                    <w:t>Moderate</w:t>
                  </w:r>
                </w:p>
              </w:tc>
            </w:tr>
            <w:tr w:rsidR="002E765E" w14:paraId="6C1D1B12" w14:textId="77777777">
              <w:tc>
                <w:tcPr>
                  <w:tcW w:w="0" w:type="auto"/>
                  <w:tcMar>
                    <w:top w:w="30" w:type="dxa"/>
                    <w:left w:w="0" w:type="dxa"/>
                    <w:bottom w:w="30" w:type="dxa"/>
                    <w:right w:w="0" w:type="dxa"/>
                  </w:tcMar>
                </w:tcPr>
                <w:p w14:paraId="27BA4BF1"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31001B1E" w14:textId="77777777" w:rsidR="002E765E" w:rsidRDefault="00A22D0A">
                  <w:r>
                    <w:rPr>
                      <w:rFonts w:ascii="Times New Roman" w:eastAsia="Times New Roman" w:hAnsi="Times New Roman" w:cs="Times New Roman"/>
                      <w:color w:val="000000"/>
                      <w:sz w:val="22"/>
                      <w:szCs w:val="22"/>
                    </w:rPr>
                    <w:t>BIG DATA</w:t>
                  </w:r>
                </w:p>
              </w:tc>
            </w:tr>
            <w:tr w:rsidR="002E765E" w14:paraId="293397E5" w14:textId="77777777">
              <w:tc>
                <w:tcPr>
                  <w:tcW w:w="0" w:type="auto"/>
                  <w:tcMar>
                    <w:top w:w="30" w:type="dxa"/>
                    <w:left w:w="0" w:type="dxa"/>
                    <w:bottom w:w="30" w:type="dxa"/>
                    <w:right w:w="0" w:type="dxa"/>
                  </w:tcMar>
                </w:tcPr>
                <w:p w14:paraId="33A48530"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499661D2" w14:textId="77777777" w:rsidR="002E765E" w:rsidRDefault="00A22D0A">
                  <w:r>
                    <w:rPr>
                      <w:rFonts w:ascii="Times New Roman" w:eastAsia="Times New Roman" w:hAnsi="Times New Roman" w:cs="Times New Roman"/>
                      <w:color w:val="000000"/>
                      <w:sz w:val="22"/>
                      <w:szCs w:val="22"/>
                    </w:rPr>
                    <w:t>Multiple Choice</w:t>
                  </w:r>
                </w:p>
              </w:tc>
            </w:tr>
            <w:tr w:rsidR="002E765E" w14:paraId="721476F7" w14:textId="77777777">
              <w:tc>
                <w:tcPr>
                  <w:tcW w:w="0" w:type="auto"/>
                  <w:tcMar>
                    <w:top w:w="30" w:type="dxa"/>
                    <w:left w:w="0" w:type="dxa"/>
                    <w:bottom w:w="30" w:type="dxa"/>
                    <w:right w:w="0" w:type="dxa"/>
                  </w:tcMar>
                </w:tcPr>
                <w:p w14:paraId="3B570788"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14C8AFFF" w14:textId="77777777" w:rsidR="002E765E" w:rsidRDefault="00A22D0A">
                  <w:r>
                    <w:rPr>
                      <w:rFonts w:ascii="Times New Roman" w:eastAsia="Times New Roman" w:hAnsi="Times New Roman" w:cs="Times New Roman"/>
                      <w:color w:val="000000"/>
                      <w:sz w:val="22"/>
                      <w:szCs w:val="22"/>
                    </w:rPr>
                    <w:t>False</w:t>
                  </w:r>
                </w:p>
              </w:tc>
            </w:tr>
            <w:tr w:rsidR="002E765E" w14:paraId="7EC7A489" w14:textId="77777777">
              <w:tc>
                <w:tcPr>
                  <w:tcW w:w="0" w:type="auto"/>
                  <w:tcMar>
                    <w:top w:w="30" w:type="dxa"/>
                    <w:left w:w="0" w:type="dxa"/>
                    <w:bottom w:w="30" w:type="dxa"/>
                    <w:right w:w="0" w:type="dxa"/>
                  </w:tcMar>
                </w:tcPr>
                <w:p w14:paraId="1624DDD1" w14:textId="77777777" w:rsidR="002E765E" w:rsidRDefault="00A22D0A">
                  <w:r>
                    <w:rPr>
                      <w:rFonts w:ascii="Times New Roman" w:eastAsia="Times New Roman" w:hAnsi="Times New Roman" w:cs="Times New Roman"/>
                      <w:i/>
                      <w:iCs/>
                      <w:color w:val="000000"/>
                      <w:sz w:val="22"/>
                      <w:szCs w:val="22"/>
                    </w:rPr>
                    <w:lastRenderedPageBreak/>
                    <w:t>NATIONAL STANDARDS:  </w:t>
                  </w:r>
                </w:p>
              </w:tc>
              <w:tc>
                <w:tcPr>
                  <w:tcW w:w="0" w:type="auto"/>
                  <w:tcMar>
                    <w:top w:w="30" w:type="dxa"/>
                    <w:left w:w="0" w:type="dxa"/>
                    <w:bottom w:w="30" w:type="dxa"/>
                    <w:right w:w="0" w:type="dxa"/>
                  </w:tcMar>
                </w:tcPr>
                <w:p w14:paraId="1F5E469C"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24E92349" w14:textId="77777777">
              <w:tc>
                <w:tcPr>
                  <w:tcW w:w="0" w:type="auto"/>
                  <w:tcMar>
                    <w:top w:w="30" w:type="dxa"/>
                    <w:left w:w="0" w:type="dxa"/>
                    <w:bottom w:w="30" w:type="dxa"/>
                    <w:right w:w="0" w:type="dxa"/>
                  </w:tcMar>
                </w:tcPr>
                <w:p w14:paraId="4C00221E"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3C29A69A" w14:textId="77777777" w:rsidR="002E765E" w:rsidRDefault="00A22D0A">
                  <w:r>
                    <w:rPr>
                      <w:rFonts w:ascii="Times New Roman" w:eastAsia="Times New Roman" w:hAnsi="Times New Roman" w:cs="Times New Roman"/>
                      <w:color w:val="000000"/>
                      <w:sz w:val="22"/>
                      <w:szCs w:val="22"/>
                    </w:rPr>
                    <w:t>Bloom’s: Apply</w:t>
                  </w:r>
                </w:p>
              </w:tc>
            </w:tr>
            <w:tr w:rsidR="002E765E" w14:paraId="41A0FC39" w14:textId="77777777">
              <w:tc>
                <w:tcPr>
                  <w:tcW w:w="0" w:type="auto"/>
                  <w:tcMar>
                    <w:top w:w="30" w:type="dxa"/>
                    <w:left w:w="0" w:type="dxa"/>
                    <w:bottom w:w="30" w:type="dxa"/>
                    <w:right w:w="0" w:type="dxa"/>
                  </w:tcMar>
                </w:tcPr>
                <w:p w14:paraId="1EFB69FC"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2E1DA072" w14:textId="77777777" w:rsidR="002E765E" w:rsidRDefault="00A22D0A">
                  <w:r>
                    <w:rPr>
                      <w:rFonts w:ascii="Times New Roman" w:eastAsia="Times New Roman" w:hAnsi="Times New Roman" w:cs="Times New Roman"/>
                      <w:color w:val="000000"/>
                      <w:sz w:val="22"/>
                      <w:szCs w:val="22"/>
                    </w:rPr>
                    <w:t>1/23/2018 10:15 AM</w:t>
                  </w:r>
                </w:p>
              </w:tc>
            </w:tr>
            <w:tr w:rsidR="002E765E" w14:paraId="4B18BC5E" w14:textId="77777777">
              <w:tc>
                <w:tcPr>
                  <w:tcW w:w="0" w:type="auto"/>
                  <w:tcMar>
                    <w:top w:w="30" w:type="dxa"/>
                    <w:left w:w="0" w:type="dxa"/>
                    <w:bottom w:w="30" w:type="dxa"/>
                    <w:right w:w="0" w:type="dxa"/>
                  </w:tcMar>
                </w:tcPr>
                <w:p w14:paraId="57F8E322"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022E73AF" w14:textId="77777777" w:rsidR="002E765E" w:rsidRDefault="00A22D0A">
                  <w:r>
                    <w:rPr>
                      <w:rFonts w:ascii="Times New Roman" w:eastAsia="Times New Roman" w:hAnsi="Times New Roman" w:cs="Times New Roman"/>
                      <w:color w:val="000000"/>
                      <w:sz w:val="22"/>
                      <w:szCs w:val="22"/>
                    </w:rPr>
                    <w:t>3/7/2018 12:28 PM</w:t>
                  </w:r>
                </w:p>
              </w:tc>
            </w:tr>
          </w:tbl>
          <w:p w14:paraId="0EFF3A0C" w14:textId="77777777" w:rsidR="002E765E" w:rsidRDefault="002E765E"/>
        </w:tc>
      </w:tr>
    </w:tbl>
    <w:p w14:paraId="0E9326A9"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759B4385" w14:textId="77777777">
        <w:tc>
          <w:tcPr>
            <w:tcW w:w="5000" w:type="pct"/>
            <w:tcMar>
              <w:top w:w="0" w:type="dxa"/>
              <w:left w:w="0" w:type="dxa"/>
              <w:bottom w:w="0" w:type="dxa"/>
              <w:right w:w="0" w:type="dxa"/>
            </w:tcMar>
            <w:vAlign w:val="center"/>
          </w:tcPr>
          <w:p w14:paraId="3E3EE6DA" w14:textId="77777777" w:rsidR="002E765E" w:rsidRDefault="00A22D0A">
            <w:pPr>
              <w:pStyle w:val="p"/>
            </w:pPr>
            <w:r>
              <w:rPr>
                <w:rFonts w:ascii="Times New Roman" w:eastAsia="Times New Roman" w:hAnsi="Times New Roman" w:cs="Times New Roman"/>
                <w:color w:val="000000"/>
                <w:sz w:val="22"/>
                <w:szCs w:val="22"/>
              </w:rPr>
              <w:t>20. Advanced analytics generally refers to</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3724"/>
              <w:gridCol w:w="220"/>
              <w:gridCol w:w="1952"/>
            </w:tblGrid>
            <w:tr w:rsidR="002E765E" w14:paraId="7C3A2717" w14:textId="77777777">
              <w:tc>
                <w:tcPr>
                  <w:tcW w:w="400" w:type="dxa"/>
                  <w:tcMar>
                    <w:top w:w="0" w:type="dxa"/>
                    <w:left w:w="0" w:type="dxa"/>
                    <w:bottom w:w="0" w:type="dxa"/>
                    <w:right w:w="0" w:type="dxa"/>
                  </w:tcMar>
                </w:tcPr>
                <w:p w14:paraId="0E2B21A6" w14:textId="77777777" w:rsidR="002E765E" w:rsidRDefault="00A22D0A">
                  <w:r>
                    <w:rPr>
                      <w:color w:val="000000"/>
                      <w:sz w:val="20"/>
                      <w:szCs w:val="20"/>
                    </w:rPr>
                    <w:t> </w:t>
                  </w:r>
                </w:p>
              </w:tc>
              <w:tc>
                <w:tcPr>
                  <w:tcW w:w="0" w:type="auto"/>
                  <w:tcMar>
                    <w:top w:w="30" w:type="dxa"/>
                    <w:left w:w="0" w:type="dxa"/>
                    <w:bottom w:w="30" w:type="dxa"/>
                    <w:right w:w="0" w:type="dxa"/>
                  </w:tcMar>
                </w:tcPr>
                <w:p w14:paraId="27B698BA" w14:textId="77777777" w:rsidR="002E765E" w:rsidRDefault="00A22D0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230DCC9F" w14:textId="77777777" w:rsidR="002E765E" w:rsidRDefault="00A22D0A">
                  <w:pPr>
                    <w:pStyle w:val="p"/>
                  </w:pPr>
                  <w:r>
                    <w:rPr>
                      <w:rFonts w:ascii="Times New Roman" w:eastAsia="Times New Roman" w:hAnsi="Times New Roman" w:cs="Times New Roman"/>
                      <w:color w:val="000000"/>
                      <w:sz w:val="22"/>
                      <w:szCs w:val="22"/>
                    </w:rPr>
                    <w:t>descriptive and prescriptive analytics.</w:t>
                  </w:r>
                </w:p>
              </w:tc>
              <w:tc>
                <w:tcPr>
                  <w:tcW w:w="0" w:type="auto"/>
                  <w:tcMar>
                    <w:top w:w="30" w:type="dxa"/>
                    <w:left w:w="0" w:type="dxa"/>
                    <w:bottom w:w="30" w:type="dxa"/>
                    <w:right w:w="0" w:type="dxa"/>
                  </w:tcMar>
                </w:tcPr>
                <w:p w14:paraId="636FBA50" w14:textId="77777777" w:rsidR="002E765E" w:rsidRDefault="00A22D0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504B8500" w14:textId="77777777" w:rsidR="002E765E" w:rsidRDefault="00A22D0A">
                  <w:pPr>
                    <w:pStyle w:val="p"/>
                  </w:pPr>
                  <w:r>
                    <w:rPr>
                      <w:rFonts w:ascii="Times New Roman" w:eastAsia="Times New Roman" w:hAnsi="Times New Roman" w:cs="Times New Roman"/>
                      <w:color w:val="000000"/>
                      <w:sz w:val="22"/>
                      <w:szCs w:val="22"/>
                    </w:rPr>
                    <w:t>simulation.</w:t>
                  </w:r>
                </w:p>
              </w:tc>
            </w:tr>
            <w:tr w:rsidR="002E765E" w14:paraId="7885132B" w14:textId="77777777">
              <w:tc>
                <w:tcPr>
                  <w:tcW w:w="400" w:type="dxa"/>
                  <w:tcMar>
                    <w:top w:w="0" w:type="dxa"/>
                    <w:left w:w="0" w:type="dxa"/>
                    <w:bottom w:w="0" w:type="dxa"/>
                    <w:right w:w="0" w:type="dxa"/>
                  </w:tcMar>
                </w:tcPr>
                <w:p w14:paraId="5DFA923E" w14:textId="77777777" w:rsidR="002E765E" w:rsidRDefault="00A22D0A">
                  <w:r>
                    <w:rPr>
                      <w:color w:val="000000"/>
                      <w:sz w:val="20"/>
                      <w:szCs w:val="20"/>
                    </w:rPr>
                    <w:t> </w:t>
                  </w:r>
                </w:p>
              </w:tc>
              <w:tc>
                <w:tcPr>
                  <w:tcW w:w="0" w:type="auto"/>
                  <w:tcMar>
                    <w:top w:w="30" w:type="dxa"/>
                    <w:left w:w="0" w:type="dxa"/>
                    <w:bottom w:w="30" w:type="dxa"/>
                    <w:right w:w="0" w:type="dxa"/>
                  </w:tcMar>
                </w:tcPr>
                <w:p w14:paraId="70C93C26" w14:textId="77777777" w:rsidR="002E765E" w:rsidRDefault="00A22D0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73155FA9" w14:textId="77777777" w:rsidR="002E765E" w:rsidRDefault="00A22D0A">
                  <w:pPr>
                    <w:pStyle w:val="p"/>
                  </w:pPr>
                  <w:r>
                    <w:rPr>
                      <w:rFonts w:ascii="Times New Roman" w:eastAsia="Times New Roman" w:hAnsi="Times New Roman" w:cs="Times New Roman"/>
                      <w:color w:val="000000"/>
                      <w:sz w:val="22"/>
                      <w:szCs w:val="22"/>
                    </w:rPr>
                    <w:t>predictive and prescriptive analytics.</w:t>
                  </w:r>
                </w:p>
              </w:tc>
              <w:tc>
                <w:tcPr>
                  <w:tcW w:w="0" w:type="auto"/>
                  <w:tcMar>
                    <w:top w:w="30" w:type="dxa"/>
                    <w:left w:w="0" w:type="dxa"/>
                    <w:bottom w:w="30" w:type="dxa"/>
                    <w:right w:w="0" w:type="dxa"/>
                  </w:tcMar>
                </w:tcPr>
                <w:p w14:paraId="1603B8EE" w14:textId="77777777" w:rsidR="002E765E" w:rsidRDefault="00A22D0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27DA308B" w14:textId="77777777" w:rsidR="002E765E" w:rsidRDefault="00A22D0A">
                  <w:pPr>
                    <w:pStyle w:val="p"/>
                  </w:pPr>
                  <w:r>
                    <w:rPr>
                      <w:rFonts w:ascii="Times New Roman" w:eastAsia="Times New Roman" w:hAnsi="Times New Roman" w:cs="Times New Roman"/>
                      <w:color w:val="000000"/>
                      <w:sz w:val="22"/>
                      <w:szCs w:val="22"/>
                    </w:rPr>
                    <w:t>decision analysis.</w:t>
                  </w:r>
                </w:p>
              </w:tc>
            </w:tr>
          </w:tbl>
          <w:p w14:paraId="243D4E30" w14:textId="77777777" w:rsidR="002E765E" w:rsidRDefault="002E765E">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7508"/>
            </w:tblGrid>
            <w:tr w:rsidR="002E765E" w14:paraId="2C9FBCD2" w14:textId="77777777">
              <w:tc>
                <w:tcPr>
                  <w:tcW w:w="0" w:type="auto"/>
                  <w:tcMar>
                    <w:top w:w="30" w:type="dxa"/>
                    <w:left w:w="0" w:type="dxa"/>
                    <w:bottom w:w="30" w:type="dxa"/>
                    <w:right w:w="0" w:type="dxa"/>
                  </w:tcMar>
                </w:tcPr>
                <w:p w14:paraId="5EED3AC3"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4DF434F0" w14:textId="77777777" w:rsidR="002E765E" w:rsidRDefault="00A22D0A">
                  <w:r>
                    <w:rPr>
                      <w:rFonts w:ascii="Times New Roman" w:eastAsia="Times New Roman" w:hAnsi="Times New Roman" w:cs="Times New Roman"/>
                      <w:color w:val="000000"/>
                      <w:sz w:val="22"/>
                      <w:szCs w:val="22"/>
                    </w:rPr>
                    <w:t>c</w:t>
                  </w:r>
                </w:p>
              </w:tc>
            </w:tr>
            <w:tr w:rsidR="002E765E" w14:paraId="5A7ED1D3" w14:textId="77777777">
              <w:tc>
                <w:tcPr>
                  <w:tcW w:w="0" w:type="auto"/>
                  <w:tcMar>
                    <w:top w:w="30" w:type="dxa"/>
                    <w:left w:w="0" w:type="dxa"/>
                    <w:bottom w:w="30" w:type="dxa"/>
                    <w:right w:w="0" w:type="dxa"/>
                  </w:tcMar>
                </w:tcPr>
                <w:p w14:paraId="071B91C5"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47B3DF00" w14:textId="77777777" w:rsidR="002E765E" w:rsidRDefault="00A22D0A">
                  <w:pPr>
                    <w:pStyle w:val="p"/>
                  </w:pPr>
                  <w:r>
                    <w:rPr>
                      <w:rFonts w:ascii="Times New Roman" w:eastAsia="Times New Roman" w:hAnsi="Times New Roman" w:cs="Times New Roman"/>
                      <w:color w:val="000000"/>
                      <w:sz w:val="22"/>
                      <w:szCs w:val="22"/>
                    </w:rPr>
                    <w:t>Predictive and prescriptive analytics are sometimes referred to as advanced analytics.</w:t>
                  </w:r>
                </w:p>
              </w:tc>
            </w:tr>
            <w:tr w:rsidR="002E765E" w14:paraId="6B9275FE" w14:textId="77777777">
              <w:tc>
                <w:tcPr>
                  <w:tcW w:w="0" w:type="auto"/>
                  <w:tcMar>
                    <w:top w:w="30" w:type="dxa"/>
                    <w:left w:w="0" w:type="dxa"/>
                    <w:bottom w:w="30" w:type="dxa"/>
                    <w:right w:w="0" w:type="dxa"/>
                  </w:tcMar>
                </w:tcPr>
                <w:p w14:paraId="4E4468CA"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3174DEC2" w14:textId="77777777" w:rsidR="002E765E" w:rsidRDefault="00A22D0A">
                  <w:r>
                    <w:rPr>
                      <w:rFonts w:ascii="Times New Roman" w:eastAsia="Times New Roman" w:hAnsi="Times New Roman" w:cs="Times New Roman"/>
                      <w:color w:val="000000"/>
                      <w:sz w:val="22"/>
                      <w:szCs w:val="22"/>
                    </w:rPr>
                    <w:t>1</w:t>
                  </w:r>
                </w:p>
              </w:tc>
            </w:tr>
            <w:tr w:rsidR="002E765E" w14:paraId="786DF29C" w14:textId="77777777">
              <w:tc>
                <w:tcPr>
                  <w:tcW w:w="0" w:type="auto"/>
                  <w:tcMar>
                    <w:top w:w="30" w:type="dxa"/>
                    <w:left w:w="0" w:type="dxa"/>
                    <w:bottom w:w="30" w:type="dxa"/>
                    <w:right w:w="0" w:type="dxa"/>
                  </w:tcMar>
                </w:tcPr>
                <w:p w14:paraId="6CC56FFB"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6D65E0CC" w14:textId="77777777" w:rsidR="002E765E" w:rsidRDefault="00A22D0A">
                  <w:r>
                    <w:rPr>
                      <w:rFonts w:ascii="Times New Roman" w:eastAsia="Times New Roman" w:hAnsi="Times New Roman" w:cs="Times New Roman"/>
                      <w:color w:val="000000"/>
                      <w:sz w:val="22"/>
                      <w:szCs w:val="22"/>
                    </w:rPr>
                    <w:t>Easy</w:t>
                  </w:r>
                </w:p>
              </w:tc>
            </w:tr>
            <w:tr w:rsidR="002E765E" w14:paraId="090C01BD" w14:textId="77777777">
              <w:tc>
                <w:tcPr>
                  <w:tcW w:w="0" w:type="auto"/>
                  <w:tcMar>
                    <w:top w:w="30" w:type="dxa"/>
                    <w:left w:w="0" w:type="dxa"/>
                    <w:bottom w:w="30" w:type="dxa"/>
                    <w:right w:w="0" w:type="dxa"/>
                  </w:tcMar>
                </w:tcPr>
                <w:p w14:paraId="2D01384B"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22D96532" w14:textId="77777777" w:rsidR="002E765E" w:rsidRDefault="00A22D0A">
                  <w:r>
                    <w:rPr>
                      <w:rFonts w:ascii="Times New Roman" w:eastAsia="Times New Roman" w:hAnsi="Times New Roman" w:cs="Times New Roman"/>
                      <w:color w:val="000000"/>
                      <w:sz w:val="22"/>
                      <w:szCs w:val="22"/>
                    </w:rPr>
                    <w:t>BUSINESS ANALYTICS IN PRACTICE</w:t>
                  </w:r>
                </w:p>
              </w:tc>
            </w:tr>
            <w:tr w:rsidR="002E765E" w14:paraId="225ACCF4" w14:textId="77777777">
              <w:tc>
                <w:tcPr>
                  <w:tcW w:w="0" w:type="auto"/>
                  <w:tcMar>
                    <w:top w:w="30" w:type="dxa"/>
                    <w:left w:w="0" w:type="dxa"/>
                    <w:bottom w:w="30" w:type="dxa"/>
                    <w:right w:w="0" w:type="dxa"/>
                  </w:tcMar>
                </w:tcPr>
                <w:p w14:paraId="2CAB6995"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46FE3C44" w14:textId="77777777" w:rsidR="002E765E" w:rsidRDefault="00A22D0A">
                  <w:r>
                    <w:rPr>
                      <w:rFonts w:ascii="Times New Roman" w:eastAsia="Times New Roman" w:hAnsi="Times New Roman" w:cs="Times New Roman"/>
                      <w:color w:val="000000"/>
                      <w:sz w:val="22"/>
                      <w:szCs w:val="22"/>
                    </w:rPr>
                    <w:t>Multiple Choice</w:t>
                  </w:r>
                </w:p>
              </w:tc>
            </w:tr>
            <w:tr w:rsidR="002E765E" w14:paraId="2BF8EA5D" w14:textId="77777777">
              <w:tc>
                <w:tcPr>
                  <w:tcW w:w="0" w:type="auto"/>
                  <w:tcMar>
                    <w:top w:w="30" w:type="dxa"/>
                    <w:left w:w="0" w:type="dxa"/>
                    <w:bottom w:w="30" w:type="dxa"/>
                    <w:right w:w="0" w:type="dxa"/>
                  </w:tcMar>
                </w:tcPr>
                <w:p w14:paraId="107574BA"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050BAD02" w14:textId="77777777" w:rsidR="002E765E" w:rsidRDefault="00A22D0A">
                  <w:r>
                    <w:rPr>
                      <w:rFonts w:ascii="Times New Roman" w:eastAsia="Times New Roman" w:hAnsi="Times New Roman" w:cs="Times New Roman"/>
                      <w:color w:val="000000"/>
                      <w:sz w:val="22"/>
                      <w:szCs w:val="22"/>
                    </w:rPr>
                    <w:t>False</w:t>
                  </w:r>
                </w:p>
              </w:tc>
            </w:tr>
            <w:tr w:rsidR="002E765E" w14:paraId="04D9D80E" w14:textId="77777777">
              <w:tc>
                <w:tcPr>
                  <w:tcW w:w="0" w:type="auto"/>
                  <w:tcMar>
                    <w:top w:w="30" w:type="dxa"/>
                    <w:left w:w="0" w:type="dxa"/>
                    <w:bottom w:w="30" w:type="dxa"/>
                    <w:right w:w="0" w:type="dxa"/>
                  </w:tcMar>
                </w:tcPr>
                <w:p w14:paraId="0743B3F3"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4B5B33AA"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092E61B3" w14:textId="77777777">
              <w:tc>
                <w:tcPr>
                  <w:tcW w:w="0" w:type="auto"/>
                  <w:tcMar>
                    <w:top w:w="30" w:type="dxa"/>
                    <w:left w:w="0" w:type="dxa"/>
                    <w:bottom w:w="30" w:type="dxa"/>
                    <w:right w:w="0" w:type="dxa"/>
                  </w:tcMar>
                </w:tcPr>
                <w:p w14:paraId="344235A7"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6B1113B8" w14:textId="77777777" w:rsidR="002E765E" w:rsidRDefault="00A22D0A">
                  <w:r>
                    <w:rPr>
                      <w:rFonts w:ascii="Times New Roman" w:eastAsia="Times New Roman" w:hAnsi="Times New Roman" w:cs="Times New Roman"/>
                      <w:color w:val="000000"/>
                      <w:sz w:val="22"/>
                      <w:szCs w:val="22"/>
                    </w:rPr>
                    <w:t>Bloom’s: Remember</w:t>
                  </w:r>
                </w:p>
              </w:tc>
            </w:tr>
            <w:tr w:rsidR="002E765E" w14:paraId="27FDFFB8" w14:textId="77777777">
              <w:tc>
                <w:tcPr>
                  <w:tcW w:w="0" w:type="auto"/>
                  <w:tcMar>
                    <w:top w:w="30" w:type="dxa"/>
                    <w:left w:w="0" w:type="dxa"/>
                    <w:bottom w:w="30" w:type="dxa"/>
                    <w:right w:w="0" w:type="dxa"/>
                  </w:tcMar>
                </w:tcPr>
                <w:p w14:paraId="5366BA36"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27028D93" w14:textId="77777777" w:rsidR="002E765E" w:rsidRDefault="00A22D0A">
                  <w:r>
                    <w:rPr>
                      <w:rFonts w:ascii="Times New Roman" w:eastAsia="Times New Roman" w:hAnsi="Times New Roman" w:cs="Times New Roman"/>
                      <w:color w:val="000000"/>
                      <w:sz w:val="22"/>
                      <w:szCs w:val="22"/>
                    </w:rPr>
                    <w:t>1/23/2018 10:15 AM</w:t>
                  </w:r>
                </w:p>
              </w:tc>
            </w:tr>
            <w:tr w:rsidR="002E765E" w14:paraId="1C374709" w14:textId="77777777">
              <w:tc>
                <w:tcPr>
                  <w:tcW w:w="0" w:type="auto"/>
                  <w:tcMar>
                    <w:top w:w="30" w:type="dxa"/>
                    <w:left w:w="0" w:type="dxa"/>
                    <w:bottom w:w="30" w:type="dxa"/>
                    <w:right w:w="0" w:type="dxa"/>
                  </w:tcMar>
                </w:tcPr>
                <w:p w14:paraId="5647FBFA"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229A8043" w14:textId="77777777" w:rsidR="002E765E" w:rsidRDefault="00A22D0A">
                  <w:r>
                    <w:rPr>
                      <w:rFonts w:ascii="Times New Roman" w:eastAsia="Times New Roman" w:hAnsi="Times New Roman" w:cs="Times New Roman"/>
                      <w:color w:val="000000"/>
                      <w:sz w:val="22"/>
                      <w:szCs w:val="22"/>
                    </w:rPr>
                    <w:t>3/28/2018 2:28 PM</w:t>
                  </w:r>
                </w:p>
              </w:tc>
            </w:tr>
          </w:tbl>
          <w:p w14:paraId="0FACDCB2" w14:textId="77777777" w:rsidR="002E765E" w:rsidRDefault="002E765E"/>
        </w:tc>
      </w:tr>
    </w:tbl>
    <w:p w14:paraId="607A419F"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7D4E9FE3" w14:textId="77777777">
        <w:tc>
          <w:tcPr>
            <w:tcW w:w="5000" w:type="pct"/>
            <w:tcMar>
              <w:top w:w="0" w:type="dxa"/>
              <w:left w:w="0" w:type="dxa"/>
              <w:bottom w:w="0" w:type="dxa"/>
              <w:right w:w="0" w:type="dxa"/>
            </w:tcMar>
            <w:vAlign w:val="center"/>
          </w:tcPr>
          <w:p w14:paraId="4D3457CA" w14:textId="77777777" w:rsidR="002E765E" w:rsidRDefault="00A22D0A">
            <w:pPr>
              <w:pStyle w:val="p"/>
            </w:pPr>
            <w:r>
              <w:rPr>
                <w:rFonts w:ascii="Times New Roman" w:eastAsia="Times New Roman" w:hAnsi="Times New Roman" w:cs="Times New Roman"/>
                <w:color w:val="000000"/>
                <w:sz w:val="22"/>
                <w:szCs w:val="22"/>
              </w:rPr>
              <w:t>21. In the financial sector, __________ are used to construct financial instruments such as derivatives.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3522"/>
              <w:gridCol w:w="220"/>
              <w:gridCol w:w="2129"/>
            </w:tblGrid>
            <w:tr w:rsidR="002E765E" w14:paraId="4E1DDCAC" w14:textId="77777777">
              <w:tc>
                <w:tcPr>
                  <w:tcW w:w="400" w:type="dxa"/>
                  <w:tcMar>
                    <w:top w:w="0" w:type="dxa"/>
                    <w:left w:w="0" w:type="dxa"/>
                    <w:bottom w:w="0" w:type="dxa"/>
                    <w:right w:w="0" w:type="dxa"/>
                  </w:tcMar>
                </w:tcPr>
                <w:p w14:paraId="6C18B0DA" w14:textId="77777777" w:rsidR="002E765E" w:rsidRDefault="00A22D0A">
                  <w:r>
                    <w:rPr>
                      <w:color w:val="000000"/>
                      <w:sz w:val="20"/>
                      <w:szCs w:val="20"/>
                    </w:rPr>
                    <w:t> </w:t>
                  </w:r>
                </w:p>
              </w:tc>
              <w:tc>
                <w:tcPr>
                  <w:tcW w:w="0" w:type="auto"/>
                  <w:tcMar>
                    <w:top w:w="30" w:type="dxa"/>
                    <w:left w:w="0" w:type="dxa"/>
                    <w:bottom w:w="30" w:type="dxa"/>
                    <w:right w:w="0" w:type="dxa"/>
                  </w:tcMar>
                </w:tcPr>
                <w:p w14:paraId="0A459E8C" w14:textId="77777777" w:rsidR="002E765E" w:rsidRDefault="00A22D0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2BE0245F" w14:textId="77777777" w:rsidR="002E765E" w:rsidRDefault="00A22D0A">
                  <w:pPr>
                    <w:pStyle w:val="p"/>
                  </w:pPr>
                  <w:r>
                    <w:rPr>
                      <w:rFonts w:ascii="Times New Roman" w:eastAsia="Times New Roman" w:hAnsi="Times New Roman" w:cs="Times New Roman"/>
                      <w:color w:val="000000"/>
                      <w:sz w:val="22"/>
                      <w:szCs w:val="22"/>
                    </w:rPr>
                    <w:t>descriptive and prescriptive models</w:t>
                  </w:r>
                </w:p>
              </w:tc>
              <w:tc>
                <w:tcPr>
                  <w:tcW w:w="0" w:type="auto"/>
                  <w:tcMar>
                    <w:top w:w="30" w:type="dxa"/>
                    <w:left w:w="0" w:type="dxa"/>
                    <w:bottom w:w="30" w:type="dxa"/>
                    <w:right w:w="0" w:type="dxa"/>
                  </w:tcMar>
                </w:tcPr>
                <w:p w14:paraId="50E01D3D" w14:textId="77777777" w:rsidR="002E765E" w:rsidRDefault="00A22D0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40CE8700" w14:textId="77777777" w:rsidR="002E765E" w:rsidRDefault="00A22D0A">
                  <w:pPr>
                    <w:pStyle w:val="p"/>
                  </w:pPr>
                  <w:r>
                    <w:rPr>
                      <w:rFonts w:ascii="Times New Roman" w:eastAsia="Times New Roman" w:hAnsi="Times New Roman" w:cs="Times New Roman"/>
                      <w:color w:val="000000"/>
                      <w:sz w:val="22"/>
                      <w:szCs w:val="22"/>
                    </w:rPr>
                    <w:t>predictive models</w:t>
                  </w:r>
                </w:p>
              </w:tc>
            </w:tr>
            <w:tr w:rsidR="002E765E" w14:paraId="668A4BDE" w14:textId="77777777">
              <w:tc>
                <w:tcPr>
                  <w:tcW w:w="400" w:type="dxa"/>
                  <w:tcMar>
                    <w:top w:w="0" w:type="dxa"/>
                    <w:left w:w="0" w:type="dxa"/>
                    <w:bottom w:w="0" w:type="dxa"/>
                    <w:right w:w="0" w:type="dxa"/>
                  </w:tcMar>
                </w:tcPr>
                <w:p w14:paraId="6AA78BDF" w14:textId="77777777" w:rsidR="002E765E" w:rsidRDefault="00A22D0A">
                  <w:r>
                    <w:rPr>
                      <w:color w:val="000000"/>
                      <w:sz w:val="20"/>
                      <w:szCs w:val="20"/>
                    </w:rPr>
                    <w:t> </w:t>
                  </w:r>
                </w:p>
              </w:tc>
              <w:tc>
                <w:tcPr>
                  <w:tcW w:w="0" w:type="auto"/>
                  <w:tcMar>
                    <w:top w:w="30" w:type="dxa"/>
                    <w:left w:w="0" w:type="dxa"/>
                    <w:bottom w:w="30" w:type="dxa"/>
                    <w:right w:w="0" w:type="dxa"/>
                  </w:tcMar>
                </w:tcPr>
                <w:p w14:paraId="38ADDE9A" w14:textId="77777777" w:rsidR="002E765E" w:rsidRDefault="00A22D0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014185B4" w14:textId="77777777" w:rsidR="002E765E" w:rsidRDefault="00A22D0A">
                  <w:pPr>
                    <w:pStyle w:val="p"/>
                  </w:pPr>
                  <w:r>
                    <w:rPr>
                      <w:rFonts w:ascii="Times New Roman" w:eastAsia="Times New Roman" w:hAnsi="Times New Roman" w:cs="Times New Roman"/>
                      <w:color w:val="000000"/>
                      <w:sz w:val="22"/>
                      <w:szCs w:val="22"/>
                    </w:rPr>
                    <w:t>descriptive models</w:t>
                  </w:r>
                </w:p>
              </w:tc>
              <w:tc>
                <w:tcPr>
                  <w:tcW w:w="0" w:type="auto"/>
                  <w:tcMar>
                    <w:top w:w="30" w:type="dxa"/>
                    <w:left w:w="0" w:type="dxa"/>
                    <w:bottom w:w="30" w:type="dxa"/>
                    <w:right w:w="0" w:type="dxa"/>
                  </w:tcMar>
                </w:tcPr>
                <w:p w14:paraId="49B2F001" w14:textId="77777777" w:rsidR="002E765E" w:rsidRDefault="00A22D0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70AE373E" w14:textId="77777777" w:rsidR="002E765E" w:rsidRDefault="00A22D0A">
                  <w:pPr>
                    <w:pStyle w:val="p"/>
                  </w:pPr>
                  <w:r>
                    <w:rPr>
                      <w:rFonts w:ascii="Times New Roman" w:eastAsia="Times New Roman" w:hAnsi="Times New Roman" w:cs="Times New Roman"/>
                      <w:color w:val="000000"/>
                      <w:sz w:val="22"/>
                      <w:szCs w:val="22"/>
                    </w:rPr>
                    <w:t>prescriptive models</w:t>
                  </w:r>
                </w:p>
              </w:tc>
            </w:tr>
          </w:tbl>
          <w:p w14:paraId="628D77B6" w14:textId="77777777" w:rsidR="002E765E" w:rsidRDefault="002E765E">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8312"/>
            </w:tblGrid>
            <w:tr w:rsidR="002E765E" w14:paraId="20565E03" w14:textId="77777777">
              <w:tc>
                <w:tcPr>
                  <w:tcW w:w="0" w:type="auto"/>
                  <w:tcMar>
                    <w:top w:w="30" w:type="dxa"/>
                    <w:left w:w="0" w:type="dxa"/>
                    <w:bottom w:w="30" w:type="dxa"/>
                    <w:right w:w="0" w:type="dxa"/>
                  </w:tcMar>
                </w:tcPr>
                <w:p w14:paraId="683668D1"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0A6002C1" w14:textId="77777777" w:rsidR="002E765E" w:rsidRDefault="00A22D0A">
                  <w:r>
                    <w:rPr>
                      <w:rFonts w:ascii="Times New Roman" w:eastAsia="Times New Roman" w:hAnsi="Times New Roman" w:cs="Times New Roman"/>
                      <w:color w:val="000000"/>
                      <w:sz w:val="22"/>
                      <w:szCs w:val="22"/>
                    </w:rPr>
                    <w:t>b</w:t>
                  </w:r>
                </w:p>
              </w:tc>
            </w:tr>
            <w:tr w:rsidR="002E765E" w14:paraId="1BE66F84" w14:textId="77777777">
              <w:tc>
                <w:tcPr>
                  <w:tcW w:w="0" w:type="auto"/>
                  <w:tcMar>
                    <w:top w:w="30" w:type="dxa"/>
                    <w:left w:w="0" w:type="dxa"/>
                    <w:bottom w:w="30" w:type="dxa"/>
                    <w:right w:w="0" w:type="dxa"/>
                  </w:tcMar>
                </w:tcPr>
                <w:p w14:paraId="2C615FE6"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2EA8C6FC" w14:textId="77777777" w:rsidR="002E765E" w:rsidRDefault="00A22D0A">
                  <w:pPr>
                    <w:pStyle w:val="p"/>
                  </w:pPr>
                  <w:r>
                    <w:rPr>
                      <w:rFonts w:ascii="Times New Roman" w:eastAsia="Times New Roman" w:hAnsi="Times New Roman" w:cs="Times New Roman"/>
                      <w:color w:val="000000"/>
                      <w:sz w:val="22"/>
                      <w:szCs w:val="22"/>
                    </w:rPr>
                    <w:t>Predictive models are used to forecast future financial performance and to construct financial instruments such as derivatives.</w:t>
                  </w:r>
                </w:p>
              </w:tc>
            </w:tr>
            <w:tr w:rsidR="002E765E" w14:paraId="3A47C12E" w14:textId="77777777">
              <w:tc>
                <w:tcPr>
                  <w:tcW w:w="0" w:type="auto"/>
                  <w:tcMar>
                    <w:top w:w="30" w:type="dxa"/>
                    <w:left w:w="0" w:type="dxa"/>
                    <w:bottom w:w="30" w:type="dxa"/>
                    <w:right w:w="0" w:type="dxa"/>
                  </w:tcMar>
                </w:tcPr>
                <w:p w14:paraId="7250D6BE"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224B3548" w14:textId="77777777" w:rsidR="002E765E" w:rsidRDefault="00A22D0A">
                  <w:r>
                    <w:rPr>
                      <w:rFonts w:ascii="Times New Roman" w:eastAsia="Times New Roman" w:hAnsi="Times New Roman" w:cs="Times New Roman"/>
                      <w:color w:val="000000"/>
                      <w:sz w:val="22"/>
                      <w:szCs w:val="22"/>
                    </w:rPr>
                    <w:t>1</w:t>
                  </w:r>
                </w:p>
              </w:tc>
            </w:tr>
            <w:tr w:rsidR="002E765E" w14:paraId="2E2B2BBC" w14:textId="77777777">
              <w:tc>
                <w:tcPr>
                  <w:tcW w:w="0" w:type="auto"/>
                  <w:tcMar>
                    <w:top w:w="30" w:type="dxa"/>
                    <w:left w:w="0" w:type="dxa"/>
                    <w:bottom w:w="30" w:type="dxa"/>
                    <w:right w:w="0" w:type="dxa"/>
                  </w:tcMar>
                </w:tcPr>
                <w:p w14:paraId="6DCADA20"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1A1EE45B" w14:textId="77777777" w:rsidR="002E765E" w:rsidRDefault="00A22D0A">
                  <w:r>
                    <w:rPr>
                      <w:rFonts w:ascii="Times New Roman" w:eastAsia="Times New Roman" w:hAnsi="Times New Roman" w:cs="Times New Roman"/>
                      <w:color w:val="000000"/>
                      <w:sz w:val="22"/>
                      <w:szCs w:val="22"/>
                    </w:rPr>
                    <w:t>Moderate</w:t>
                  </w:r>
                </w:p>
              </w:tc>
            </w:tr>
            <w:tr w:rsidR="002E765E" w14:paraId="25F01B86" w14:textId="77777777">
              <w:tc>
                <w:tcPr>
                  <w:tcW w:w="0" w:type="auto"/>
                  <w:tcMar>
                    <w:top w:w="30" w:type="dxa"/>
                    <w:left w:w="0" w:type="dxa"/>
                    <w:bottom w:w="30" w:type="dxa"/>
                    <w:right w:w="0" w:type="dxa"/>
                  </w:tcMar>
                </w:tcPr>
                <w:p w14:paraId="4939995F"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41BDB5B1" w14:textId="77777777" w:rsidR="002E765E" w:rsidRDefault="00A22D0A">
                  <w:r>
                    <w:rPr>
                      <w:rFonts w:ascii="Times New Roman" w:eastAsia="Times New Roman" w:hAnsi="Times New Roman" w:cs="Times New Roman"/>
                      <w:color w:val="000000"/>
                      <w:sz w:val="22"/>
                      <w:szCs w:val="22"/>
                    </w:rPr>
                    <w:t>BUSINESS ANALYTICS IN PRACTICE</w:t>
                  </w:r>
                </w:p>
              </w:tc>
            </w:tr>
            <w:tr w:rsidR="002E765E" w14:paraId="37128219" w14:textId="77777777">
              <w:tc>
                <w:tcPr>
                  <w:tcW w:w="0" w:type="auto"/>
                  <w:tcMar>
                    <w:top w:w="30" w:type="dxa"/>
                    <w:left w:w="0" w:type="dxa"/>
                    <w:bottom w:w="30" w:type="dxa"/>
                    <w:right w:w="0" w:type="dxa"/>
                  </w:tcMar>
                </w:tcPr>
                <w:p w14:paraId="075C9D74"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07112058" w14:textId="77777777" w:rsidR="002E765E" w:rsidRDefault="00A22D0A">
                  <w:r>
                    <w:rPr>
                      <w:rFonts w:ascii="Times New Roman" w:eastAsia="Times New Roman" w:hAnsi="Times New Roman" w:cs="Times New Roman"/>
                      <w:color w:val="000000"/>
                      <w:sz w:val="22"/>
                      <w:szCs w:val="22"/>
                    </w:rPr>
                    <w:t>Multiple Choice</w:t>
                  </w:r>
                </w:p>
              </w:tc>
            </w:tr>
            <w:tr w:rsidR="002E765E" w14:paraId="53D3392D" w14:textId="77777777">
              <w:tc>
                <w:tcPr>
                  <w:tcW w:w="0" w:type="auto"/>
                  <w:tcMar>
                    <w:top w:w="30" w:type="dxa"/>
                    <w:left w:w="0" w:type="dxa"/>
                    <w:bottom w:w="30" w:type="dxa"/>
                    <w:right w:w="0" w:type="dxa"/>
                  </w:tcMar>
                </w:tcPr>
                <w:p w14:paraId="5C15C06A"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49837959" w14:textId="77777777" w:rsidR="002E765E" w:rsidRDefault="00A22D0A">
                  <w:r>
                    <w:rPr>
                      <w:rFonts w:ascii="Times New Roman" w:eastAsia="Times New Roman" w:hAnsi="Times New Roman" w:cs="Times New Roman"/>
                      <w:color w:val="000000"/>
                      <w:sz w:val="22"/>
                      <w:szCs w:val="22"/>
                    </w:rPr>
                    <w:t>False</w:t>
                  </w:r>
                </w:p>
              </w:tc>
            </w:tr>
            <w:tr w:rsidR="002E765E" w14:paraId="1232FB9A" w14:textId="77777777">
              <w:tc>
                <w:tcPr>
                  <w:tcW w:w="0" w:type="auto"/>
                  <w:tcMar>
                    <w:top w:w="30" w:type="dxa"/>
                    <w:left w:w="0" w:type="dxa"/>
                    <w:bottom w:w="30" w:type="dxa"/>
                    <w:right w:w="0" w:type="dxa"/>
                  </w:tcMar>
                </w:tcPr>
                <w:p w14:paraId="69455820"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2452A93B"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2825D2C9" w14:textId="77777777">
              <w:tc>
                <w:tcPr>
                  <w:tcW w:w="0" w:type="auto"/>
                  <w:tcMar>
                    <w:top w:w="30" w:type="dxa"/>
                    <w:left w:w="0" w:type="dxa"/>
                    <w:bottom w:w="30" w:type="dxa"/>
                    <w:right w:w="0" w:type="dxa"/>
                  </w:tcMar>
                </w:tcPr>
                <w:p w14:paraId="48EAFB24"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79B176C1" w14:textId="77777777" w:rsidR="002E765E" w:rsidRDefault="00A22D0A">
                  <w:r>
                    <w:rPr>
                      <w:rFonts w:ascii="Times New Roman" w:eastAsia="Times New Roman" w:hAnsi="Times New Roman" w:cs="Times New Roman"/>
                      <w:color w:val="000000"/>
                      <w:sz w:val="22"/>
                      <w:szCs w:val="22"/>
                    </w:rPr>
                    <w:t>Bloom’s: Understand</w:t>
                  </w:r>
                </w:p>
              </w:tc>
            </w:tr>
            <w:tr w:rsidR="002E765E" w14:paraId="266BDE19" w14:textId="77777777">
              <w:tc>
                <w:tcPr>
                  <w:tcW w:w="0" w:type="auto"/>
                  <w:tcMar>
                    <w:top w:w="30" w:type="dxa"/>
                    <w:left w:w="0" w:type="dxa"/>
                    <w:bottom w:w="30" w:type="dxa"/>
                    <w:right w:w="0" w:type="dxa"/>
                  </w:tcMar>
                </w:tcPr>
                <w:p w14:paraId="4E14287C"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7661F11D" w14:textId="77777777" w:rsidR="002E765E" w:rsidRDefault="00A22D0A">
                  <w:r>
                    <w:rPr>
                      <w:rFonts w:ascii="Times New Roman" w:eastAsia="Times New Roman" w:hAnsi="Times New Roman" w:cs="Times New Roman"/>
                      <w:color w:val="000000"/>
                      <w:sz w:val="22"/>
                      <w:szCs w:val="22"/>
                    </w:rPr>
                    <w:t>1/23/2018 10:15 AM</w:t>
                  </w:r>
                </w:p>
              </w:tc>
            </w:tr>
            <w:tr w:rsidR="002E765E" w14:paraId="3669D580" w14:textId="77777777">
              <w:tc>
                <w:tcPr>
                  <w:tcW w:w="0" w:type="auto"/>
                  <w:tcMar>
                    <w:top w:w="30" w:type="dxa"/>
                    <w:left w:w="0" w:type="dxa"/>
                    <w:bottom w:w="30" w:type="dxa"/>
                    <w:right w:w="0" w:type="dxa"/>
                  </w:tcMar>
                </w:tcPr>
                <w:p w14:paraId="1334229A"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5220264A" w14:textId="77777777" w:rsidR="002E765E" w:rsidRDefault="00A22D0A">
                  <w:r>
                    <w:rPr>
                      <w:rFonts w:ascii="Times New Roman" w:eastAsia="Times New Roman" w:hAnsi="Times New Roman" w:cs="Times New Roman"/>
                      <w:color w:val="000000"/>
                      <w:sz w:val="22"/>
                      <w:szCs w:val="22"/>
                    </w:rPr>
                    <w:t>3/7/2018 12:31 PM</w:t>
                  </w:r>
                </w:p>
              </w:tc>
            </w:tr>
          </w:tbl>
          <w:p w14:paraId="15306991" w14:textId="77777777" w:rsidR="002E765E" w:rsidRDefault="002E765E"/>
        </w:tc>
      </w:tr>
    </w:tbl>
    <w:p w14:paraId="4C58BADB"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7AC8A511" w14:textId="77777777">
        <w:tc>
          <w:tcPr>
            <w:tcW w:w="5000" w:type="pct"/>
            <w:tcMar>
              <w:top w:w="0" w:type="dxa"/>
              <w:left w:w="0" w:type="dxa"/>
              <w:bottom w:w="0" w:type="dxa"/>
              <w:right w:w="0" w:type="dxa"/>
            </w:tcMar>
            <w:vAlign w:val="center"/>
          </w:tcPr>
          <w:p w14:paraId="030532E9" w14:textId="77777777" w:rsidR="002E765E" w:rsidRDefault="00A22D0A">
            <w:pPr>
              <w:pStyle w:val="p"/>
            </w:pPr>
            <w:r>
              <w:rPr>
                <w:rFonts w:ascii="Times New Roman" w:eastAsia="Times New Roman" w:hAnsi="Times New Roman" w:cs="Times New Roman"/>
                <w:color w:val="000000"/>
                <w:sz w:val="22"/>
                <w:szCs w:val="22"/>
              </w:rPr>
              <w:t>22. Optimization models can be used to</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5911"/>
            </w:tblGrid>
            <w:tr w:rsidR="002E765E" w14:paraId="068C299D" w14:textId="77777777">
              <w:tc>
                <w:tcPr>
                  <w:tcW w:w="400" w:type="dxa"/>
                  <w:tcMar>
                    <w:top w:w="0" w:type="dxa"/>
                    <w:left w:w="0" w:type="dxa"/>
                    <w:bottom w:w="0" w:type="dxa"/>
                    <w:right w:w="0" w:type="dxa"/>
                  </w:tcMar>
                </w:tcPr>
                <w:p w14:paraId="797ED5D4" w14:textId="77777777" w:rsidR="002E765E" w:rsidRDefault="00A22D0A">
                  <w:r>
                    <w:rPr>
                      <w:color w:val="000000"/>
                      <w:sz w:val="20"/>
                      <w:szCs w:val="20"/>
                    </w:rPr>
                    <w:t> </w:t>
                  </w:r>
                </w:p>
              </w:tc>
              <w:tc>
                <w:tcPr>
                  <w:tcW w:w="0" w:type="auto"/>
                  <w:tcMar>
                    <w:top w:w="30" w:type="dxa"/>
                    <w:left w:w="0" w:type="dxa"/>
                    <w:bottom w:w="30" w:type="dxa"/>
                    <w:right w:w="0" w:type="dxa"/>
                  </w:tcMar>
                </w:tcPr>
                <w:p w14:paraId="11DE2746" w14:textId="77777777" w:rsidR="002E765E" w:rsidRDefault="00A22D0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12955936" w14:textId="77777777" w:rsidR="002E765E" w:rsidRDefault="00A22D0A">
                  <w:pPr>
                    <w:pStyle w:val="p"/>
                  </w:pPr>
                  <w:r>
                    <w:rPr>
                      <w:rFonts w:ascii="Times New Roman" w:eastAsia="Times New Roman" w:hAnsi="Times New Roman" w:cs="Times New Roman"/>
                      <w:color w:val="000000"/>
                      <w:sz w:val="22"/>
                      <w:szCs w:val="22"/>
                    </w:rPr>
                    <w:t>assess the risk of investment portfolios.</w:t>
                  </w:r>
                </w:p>
              </w:tc>
            </w:tr>
            <w:tr w:rsidR="002E765E" w14:paraId="726F0227" w14:textId="77777777">
              <w:tc>
                <w:tcPr>
                  <w:tcW w:w="400" w:type="dxa"/>
                  <w:tcMar>
                    <w:top w:w="0" w:type="dxa"/>
                    <w:left w:w="0" w:type="dxa"/>
                    <w:bottom w:w="0" w:type="dxa"/>
                    <w:right w:w="0" w:type="dxa"/>
                  </w:tcMar>
                </w:tcPr>
                <w:p w14:paraId="4A2519F7" w14:textId="77777777" w:rsidR="002E765E" w:rsidRDefault="00A22D0A">
                  <w:r>
                    <w:rPr>
                      <w:color w:val="000000"/>
                      <w:sz w:val="20"/>
                      <w:szCs w:val="20"/>
                    </w:rPr>
                    <w:t> </w:t>
                  </w:r>
                </w:p>
              </w:tc>
              <w:tc>
                <w:tcPr>
                  <w:tcW w:w="0" w:type="auto"/>
                  <w:tcMar>
                    <w:top w:w="30" w:type="dxa"/>
                    <w:left w:w="0" w:type="dxa"/>
                    <w:bottom w:w="30" w:type="dxa"/>
                    <w:right w:w="0" w:type="dxa"/>
                  </w:tcMar>
                </w:tcPr>
                <w:p w14:paraId="0C61FFD6" w14:textId="77777777" w:rsidR="002E765E" w:rsidRDefault="00A22D0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26A065D2" w14:textId="77777777" w:rsidR="002E765E" w:rsidRDefault="00A22D0A">
                  <w:pPr>
                    <w:pStyle w:val="p"/>
                  </w:pPr>
                  <w:r>
                    <w:rPr>
                      <w:rFonts w:ascii="Times New Roman" w:eastAsia="Times New Roman" w:hAnsi="Times New Roman" w:cs="Times New Roman"/>
                      <w:color w:val="000000"/>
                      <w:sz w:val="22"/>
                      <w:szCs w:val="22"/>
                    </w:rPr>
                    <w:t>forecast future financial performance.</w:t>
                  </w:r>
                </w:p>
              </w:tc>
            </w:tr>
            <w:tr w:rsidR="002E765E" w14:paraId="5BF39DBB" w14:textId="77777777">
              <w:tc>
                <w:tcPr>
                  <w:tcW w:w="400" w:type="dxa"/>
                  <w:tcMar>
                    <w:top w:w="0" w:type="dxa"/>
                    <w:left w:w="0" w:type="dxa"/>
                    <w:bottom w:w="0" w:type="dxa"/>
                    <w:right w:w="0" w:type="dxa"/>
                  </w:tcMar>
                </w:tcPr>
                <w:p w14:paraId="27B27C58" w14:textId="77777777" w:rsidR="002E765E" w:rsidRDefault="00A22D0A">
                  <w:r>
                    <w:rPr>
                      <w:color w:val="000000"/>
                      <w:sz w:val="20"/>
                      <w:szCs w:val="20"/>
                    </w:rPr>
                    <w:t> </w:t>
                  </w:r>
                </w:p>
              </w:tc>
              <w:tc>
                <w:tcPr>
                  <w:tcW w:w="0" w:type="auto"/>
                  <w:tcMar>
                    <w:top w:w="30" w:type="dxa"/>
                    <w:left w:w="0" w:type="dxa"/>
                    <w:bottom w:w="30" w:type="dxa"/>
                    <w:right w:w="0" w:type="dxa"/>
                  </w:tcMar>
                </w:tcPr>
                <w:p w14:paraId="0558FE49" w14:textId="77777777" w:rsidR="002E765E" w:rsidRDefault="00A22D0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421FE07B" w14:textId="77777777" w:rsidR="002E765E" w:rsidRDefault="00A22D0A">
                  <w:pPr>
                    <w:pStyle w:val="p"/>
                  </w:pPr>
                  <w:r>
                    <w:rPr>
                      <w:rFonts w:ascii="Times New Roman" w:eastAsia="Times New Roman" w:hAnsi="Times New Roman" w:cs="Times New Roman"/>
                      <w:color w:val="000000"/>
                      <w:sz w:val="22"/>
                      <w:szCs w:val="22"/>
                    </w:rPr>
                    <w:t>successfully manage commercial real estate risk.</w:t>
                  </w:r>
                </w:p>
              </w:tc>
            </w:tr>
            <w:tr w:rsidR="002E765E" w14:paraId="6455A8F6" w14:textId="77777777">
              <w:tc>
                <w:tcPr>
                  <w:tcW w:w="400" w:type="dxa"/>
                  <w:tcMar>
                    <w:top w:w="0" w:type="dxa"/>
                    <w:left w:w="0" w:type="dxa"/>
                    <w:bottom w:w="0" w:type="dxa"/>
                    <w:right w:w="0" w:type="dxa"/>
                  </w:tcMar>
                </w:tcPr>
                <w:p w14:paraId="2BF700FA" w14:textId="77777777" w:rsidR="002E765E" w:rsidRDefault="00A22D0A">
                  <w:r>
                    <w:rPr>
                      <w:color w:val="000000"/>
                      <w:sz w:val="20"/>
                      <w:szCs w:val="20"/>
                    </w:rPr>
                    <w:lastRenderedPageBreak/>
                    <w:t> </w:t>
                  </w:r>
                </w:p>
              </w:tc>
              <w:tc>
                <w:tcPr>
                  <w:tcW w:w="0" w:type="auto"/>
                  <w:tcMar>
                    <w:top w:w="30" w:type="dxa"/>
                    <w:left w:w="0" w:type="dxa"/>
                    <w:bottom w:w="30" w:type="dxa"/>
                    <w:right w:w="0" w:type="dxa"/>
                  </w:tcMar>
                </w:tcPr>
                <w:p w14:paraId="3DED3BD4" w14:textId="77777777" w:rsidR="002E765E" w:rsidRDefault="00A22D0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511D1905" w14:textId="77777777" w:rsidR="002E765E" w:rsidRDefault="00A22D0A">
                  <w:pPr>
                    <w:pStyle w:val="p"/>
                  </w:pPr>
                  <w:r>
                    <w:rPr>
                      <w:rFonts w:ascii="Times New Roman" w:eastAsia="Times New Roman" w:hAnsi="Times New Roman" w:cs="Times New Roman"/>
                      <w:color w:val="000000"/>
                      <w:sz w:val="22"/>
                      <w:szCs w:val="22"/>
                    </w:rPr>
                    <w:t>decide on how to invest cash received from insurance policies.</w:t>
                  </w:r>
                </w:p>
              </w:tc>
            </w:tr>
          </w:tbl>
          <w:p w14:paraId="453FBE88" w14:textId="77777777" w:rsidR="002E765E" w:rsidRDefault="002E765E">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8312"/>
            </w:tblGrid>
            <w:tr w:rsidR="002E765E" w14:paraId="74CD8DCF" w14:textId="77777777">
              <w:tc>
                <w:tcPr>
                  <w:tcW w:w="0" w:type="auto"/>
                  <w:tcMar>
                    <w:top w:w="30" w:type="dxa"/>
                    <w:left w:w="0" w:type="dxa"/>
                    <w:bottom w:w="30" w:type="dxa"/>
                    <w:right w:w="0" w:type="dxa"/>
                  </w:tcMar>
                </w:tcPr>
                <w:p w14:paraId="397D4717"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161D1579" w14:textId="77777777" w:rsidR="002E765E" w:rsidRDefault="00A22D0A">
                  <w:r>
                    <w:rPr>
                      <w:rFonts w:ascii="Times New Roman" w:eastAsia="Times New Roman" w:hAnsi="Times New Roman" w:cs="Times New Roman"/>
                      <w:color w:val="000000"/>
                      <w:sz w:val="22"/>
                      <w:szCs w:val="22"/>
                    </w:rPr>
                    <w:t>d</w:t>
                  </w:r>
                </w:p>
              </w:tc>
            </w:tr>
            <w:tr w:rsidR="002E765E" w14:paraId="793BC2C5" w14:textId="77777777">
              <w:tc>
                <w:tcPr>
                  <w:tcW w:w="0" w:type="auto"/>
                  <w:tcMar>
                    <w:top w:w="30" w:type="dxa"/>
                    <w:left w:w="0" w:type="dxa"/>
                    <w:bottom w:w="30" w:type="dxa"/>
                    <w:right w:w="0" w:type="dxa"/>
                  </w:tcMar>
                </w:tcPr>
                <w:p w14:paraId="0CC629A6"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29388B11" w14:textId="77777777" w:rsidR="002E765E" w:rsidRDefault="00A22D0A">
                  <w:pPr>
                    <w:pStyle w:val="p"/>
                  </w:pPr>
                  <w:r>
                    <w:rPr>
                      <w:rFonts w:ascii="Times New Roman" w:eastAsia="Times New Roman" w:hAnsi="Times New Roman" w:cs="Times New Roman"/>
                      <w:color w:val="000000"/>
                      <w:sz w:val="22"/>
                      <w:szCs w:val="22"/>
                    </w:rPr>
                    <w:t>GE Asset Management uses optimization models to decide how to invest its own cash received from insurance policies and other financial products.</w:t>
                  </w:r>
                </w:p>
              </w:tc>
            </w:tr>
            <w:tr w:rsidR="002E765E" w14:paraId="0E5787E3" w14:textId="77777777">
              <w:tc>
                <w:tcPr>
                  <w:tcW w:w="0" w:type="auto"/>
                  <w:tcMar>
                    <w:top w:w="30" w:type="dxa"/>
                    <w:left w:w="0" w:type="dxa"/>
                    <w:bottom w:w="30" w:type="dxa"/>
                    <w:right w:w="0" w:type="dxa"/>
                  </w:tcMar>
                </w:tcPr>
                <w:p w14:paraId="04ABF73B"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5438490E" w14:textId="77777777" w:rsidR="002E765E" w:rsidRDefault="00A22D0A">
                  <w:r>
                    <w:rPr>
                      <w:rFonts w:ascii="Times New Roman" w:eastAsia="Times New Roman" w:hAnsi="Times New Roman" w:cs="Times New Roman"/>
                      <w:color w:val="000000"/>
                      <w:sz w:val="22"/>
                      <w:szCs w:val="22"/>
                    </w:rPr>
                    <w:t>1</w:t>
                  </w:r>
                </w:p>
              </w:tc>
            </w:tr>
            <w:tr w:rsidR="002E765E" w14:paraId="2669766C" w14:textId="77777777">
              <w:tc>
                <w:tcPr>
                  <w:tcW w:w="0" w:type="auto"/>
                  <w:tcMar>
                    <w:top w:w="30" w:type="dxa"/>
                    <w:left w:w="0" w:type="dxa"/>
                    <w:bottom w:w="30" w:type="dxa"/>
                    <w:right w:w="0" w:type="dxa"/>
                  </w:tcMar>
                </w:tcPr>
                <w:p w14:paraId="4F04D539"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0774C9AC" w14:textId="77777777" w:rsidR="002E765E" w:rsidRDefault="00A22D0A">
                  <w:r>
                    <w:rPr>
                      <w:rFonts w:ascii="Times New Roman" w:eastAsia="Times New Roman" w:hAnsi="Times New Roman" w:cs="Times New Roman"/>
                      <w:color w:val="000000"/>
                      <w:sz w:val="22"/>
                      <w:szCs w:val="22"/>
                    </w:rPr>
                    <w:t>Moderate</w:t>
                  </w:r>
                </w:p>
              </w:tc>
            </w:tr>
            <w:tr w:rsidR="002E765E" w14:paraId="36332F4A" w14:textId="77777777">
              <w:tc>
                <w:tcPr>
                  <w:tcW w:w="0" w:type="auto"/>
                  <w:tcMar>
                    <w:top w:w="30" w:type="dxa"/>
                    <w:left w:w="0" w:type="dxa"/>
                    <w:bottom w:w="30" w:type="dxa"/>
                    <w:right w:w="0" w:type="dxa"/>
                  </w:tcMar>
                </w:tcPr>
                <w:p w14:paraId="36F0C3C8"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4D93B27C" w14:textId="77777777" w:rsidR="002E765E" w:rsidRDefault="00A22D0A">
                  <w:r>
                    <w:rPr>
                      <w:rFonts w:ascii="Times New Roman" w:eastAsia="Times New Roman" w:hAnsi="Times New Roman" w:cs="Times New Roman"/>
                      <w:color w:val="000000"/>
                      <w:sz w:val="22"/>
                      <w:szCs w:val="22"/>
                    </w:rPr>
                    <w:t>BUSINESS ANALYTICS IN PRACTICE</w:t>
                  </w:r>
                </w:p>
              </w:tc>
            </w:tr>
            <w:tr w:rsidR="002E765E" w14:paraId="51D8BCA9" w14:textId="77777777">
              <w:tc>
                <w:tcPr>
                  <w:tcW w:w="0" w:type="auto"/>
                  <w:tcMar>
                    <w:top w:w="30" w:type="dxa"/>
                    <w:left w:w="0" w:type="dxa"/>
                    <w:bottom w:w="30" w:type="dxa"/>
                    <w:right w:w="0" w:type="dxa"/>
                  </w:tcMar>
                </w:tcPr>
                <w:p w14:paraId="64AA0777"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69ED5B69" w14:textId="77777777" w:rsidR="002E765E" w:rsidRDefault="00A22D0A">
                  <w:r>
                    <w:rPr>
                      <w:rFonts w:ascii="Times New Roman" w:eastAsia="Times New Roman" w:hAnsi="Times New Roman" w:cs="Times New Roman"/>
                      <w:color w:val="000000"/>
                      <w:sz w:val="22"/>
                      <w:szCs w:val="22"/>
                    </w:rPr>
                    <w:t>Multiple Choice</w:t>
                  </w:r>
                </w:p>
              </w:tc>
            </w:tr>
            <w:tr w:rsidR="002E765E" w14:paraId="0E34549A" w14:textId="77777777">
              <w:tc>
                <w:tcPr>
                  <w:tcW w:w="0" w:type="auto"/>
                  <w:tcMar>
                    <w:top w:w="30" w:type="dxa"/>
                    <w:left w:w="0" w:type="dxa"/>
                    <w:bottom w:w="30" w:type="dxa"/>
                    <w:right w:w="0" w:type="dxa"/>
                  </w:tcMar>
                </w:tcPr>
                <w:p w14:paraId="02CA805B"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2DAAD82F" w14:textId="77777777" w:rsidR="002E765E" w:rsidRDefault="00A22D0A">
                  <w:r>
                    <w:rPr>
                      <w:rFonts w:ascii="Times New Roman" w:eastAsia="Times New Roman" w:hAnsi="Times New Roman" w:cs="Times New Roman"/>
                      <w:color w:val="000000"/>
                      <w:sz w:val="22"/>
                      <w:szCs w:val="22"/>
                    </w:rPr>
                    <w:t>False</w:t>
                  </w:r>
                </w:p>
              </w:tc>
            </w:tr>
            <w:tr w:rsidR="002E765E" w14:paraId="63021218" w14:textId="77777777">
              <w:tc>
                <w:tcPr>
                  <w:tcW w:w="0" w:type="auto"/>
                  <w:tcMar>
                    <w:top w:w="30" w:type="dxa"/>
                    <w:left w:w="0" w:type="dxa"/>
                    <w:bottom w:w="30" w:type="dxa"/>
                    <w:right w:w="0" w:type="dxa"/>
                  </w:tcMar>
                </w:tcPr>
                <w:p w14:paraId="089E540B"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3D0AD109"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4CA3263B" w14:textId="77777777">
              <w:tc>
                <w:tcPr>
                  <w:tcW w:w="0" w:type="auto"/>
                  <w:tcMar>
                    <w:top w:w="30" w:type="dxa"/>
                    <w:left w:w="0" w:type="dxa"/>
                    <w:bottom w:w="30" w:type="dxa"/>
                    <w:right w:w="0" w:type="dxa"/>
                  </w:tcMar>
                </w:tcPr>
                <w:p w14:paraId="617D1C07"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17A9154F" w14:textId="77777777" w:rsidR="002E765E" w:rsidRDefault="00A22D0A">
                  <w:r>
                    <w:rPr>
                      <w:rFonts w:ascii="Times New Roman" w:eastAsia="Times New Roman" w:hAnsi="Times New Roman" w:cs="Times New Roman"/>
                      <w:color w:val="000000"/>
                      <w:sz w:val="22"/>
                      <w:szCs w:val="22"/>
                    </w:rPr>
                    <w:t>Bloom’s: Understand</w:t>
                  </w:r>
                </w:p>
              </w:tc>
            </w:tr>
            <w:tr w:rsidR="002E765E" w14:paraId="27828E19" w14:textId="77777777">
              <w:tc>
                <w:tcPr>
                  <w:tcW w:w="0" w:type="auto"/>
                  <w:tcMar>
                    <w:top w:w="30" w:type="dxa"/>
                    <w:left w:w="0" w:type="dxa"/>
                    <w:bottom w:w="30" w:type="dxa"/>
                    <w:right w:w="0" w:type="dxa"/>
                  </w:tcMar>
                </w:tcPr>
                <w:p w14:paraId="29FE778F"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223D5F6D" w14:textId="77777777" w:rsidR="002E765E" w:rsidRDefault="00A22D0A">
                  <w:r>
                    <w:rPr>
                      <w:rFonts w:ascii="Times New Roman" w:eastAsia="Times New Roman" w:hAnsi="Times New Roman" w:cs="Times New Roman"/>
                      <w:color w:val="000000"/>
                      <w:sz w:val="22"/>
                      <w:szCs w:val="22"/>
                    </w:rPr>
                    <w:t>1/23/2018 10:15 AM</w:t>
                  </w:r>
                </w:p>
              </w:tc>
            </w:tr>
            <w:tr w:rsidR="002E765E" w14:paraId="49DE4572" w14:textId="77777777">
              <w:tc>
                <w:tcPr>
                  <w:tcW w:w="0" w:type="auto"/>
                  <w:tcMar>
                    <w:top w:w="30" w:type="dxa"/>
                    <w:left w:w="0" w:type="dxa"/>
                    <w:bottom w:w="30" w:type="dxa"/>
                    <w:right w:w="0" w:type="dxa"/>
                  </w:tcMar>
                </w:tcPr>
                <w:p w14:paraId="56922315"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3F58B9D7" w14:textId="77777777" w:rsidR="002E765E" w:rsidRDefault="00A22D0A">
                  <w:r>
                    <w:rPr>
                      <w:rFonts w:ascii="Times New Roman" w:eastAsia="Times New Roman" w:hAnsi="Times New Roman" w:cs="Times New Roman"/>
                      <w:color w:val="000000"/>
                      <w:sz w:val="22"/>
                      <w:szCs w:val="22"/>
                    </w:rPr>
                    <w:t>3/7/2018 12:32 PM</w:t>
                  </w:r>
                </w:p>
              </w:tc>
            </w:tr>
          </w:tbl>
          <w:p w14:paraId="6F1B062B" w14:textId="77777777" w:rsidR="002E765E" w:rsidRDefault="002E765E"/>
        </w:tc>
      </w:tr>
    </w:tbl>
    <w:p w14:paraId="7E716A58"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11611AB9" w14:textId="77777777">
        <w:tc>
          <w:tcPr>
            <w:tcW w:w="5000" w:type="pct"/>
            <w:tcMar>
              <w:top w:w="0" w:type="dxa"/>
              <w:left w:w="0" w:type="dxa"/>
              <w:bottom w:w="0" w:type="dxa"/>
              <w:right w:w="0" w:type="dxa"/>
            </w:tcMar>
            <w:vAlign w:val="center"/>
          </w:tcPr>
          <w:p w14:paraId="6009A4D5" w14:textId="77777777" w:rsidR="002E765E" w:rsidRDefault="00A22D0A">
            <w:pPr>
              <w:pStyle w:val="p"/>
            </w:pPr>
            <w:r>
              <w:rPr>
                <w:rFonts w:ascii="Times New Roman" w:eastAsia="Times New Roman" w:hAnsi="Times New Roman" w:cs="Times New Roman"/>
                <w:color w:val="000000"/>
                <w:sz w:val="22"/>
                <w:szCs w:val="22"/>
              </w:rPr>
              <w:t>23. Utility theory is the study of the __________ or relative desirability of a particular outcome that reflects the decision maker’s attitude toward a collection of factors, such as profit, loss, and risk.</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983"/>
            </w:tblGrid>
            <w:tr w:rsidR="002E765E" w14:paraId="51E50924" w14:textId="77777777">
              <w:tc>
                <w:tcPr>
                  <w:tcW w:w="400" w:type="dxa"/>
                  <w:tcMar>
                    <w:top w:w="0" w:type="dxa"/>
                    <w:left w:w="0" w:type="dxa"/>
                    <w:bottom w:w="0" w:type="dxa"/>
                    <w:right w:w="0" w:type="dxa"/>
                  </w:tcMar>
                </w:tcPr>
                <w:p w14:paraId="6D056AC0" w14:textId="77777777" w:rsidR="002E765E" w:rsidRDefault="00A22D0A">
                  <w:r>
                    <w:rPr>
                      <w:color w:val="000000"/>
                      <w:sz w:val="20"/>
                      <w:szCs w:val="20"/>
                    </w:rPr>
                    <w:t> </w:t>
                  </w:r>
                </w:p>
              </w:tc>
              <w:tc>
                <w:tcPr>
                  <w:tcW w:w="0" w:type="auto"/>
                  <w:tcMar>
                    <w:top w:w="30" w:type="dxa"/>
                    <w:left w:w="0" w:type="dxa"/>
                    <w:bottom w:w="30" w:type="dxa"/>
                    <w:right w:w="0" w:type="dxa"/>
                  </w:tcMar>
                </w:tcPr>
                <w:p w14:paraId="03DD2CC2" w14:textId="77777777" w:rsidR="002E765E" w:rsidRDefault="00A22D0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70ABC42" w14:textId="77777777" w:rsidR="002E765E" w:rsidRDefault="00A22D0A">
                  <w:pPr>
                    <w:pStyle w:val="p"/>
                  </w:pPr>
                  <w:r>
                    <w:rPr>
                      <w:rFonts w:ascii="Times New Roman" w:eastAsia="Times New Roman" w:hAnsi="Times New Roman" w:cs="Times New Roman"/>
                      <w:color w:val="000000"/>
                      <w:sz w:val="22"/>
                      <w:szCs w:val="22"/>
                    </w:rPr>
                    <w:t>total worth</w:t>
                  </w:r>
                </w:p>
              </w:tc>
            </w:tr>
            <w:tr w:rsidR="002E765E" w14:paraId="223CD702" w14:textId="77777777">
              <w:tc>
                <w:tcPr>
                  <w:tcW w:w="400" w:type="dxa"/>
                  <w:tcMar>
                    <w:top w:w="0" w:type="dxa"/>
                    <w:left w:w="0" w:type="dxa"/>
                    <w:bottom w:w="0" w:type="dxa"/>
                    <w:right w:w="0" w:type="dxa"/>
                  </w:tcMar>
                </w:tcPr>
                <w:p w14:paraId="5A9C89C3" w14:textId="77777777" w:rsidR="002E765E" w:rsidRDefault="00A22D0A">
                  <w:r>
                    <w:rPr>
                      <w:color w:val="000000"/>
                      <w:sz w:val="20"/>
                      <w:szCs w:val="20"/>
                    </w:rPr>
                    <w:t> </w:t>
                  </w:r>
                </w:p>
              </w:tc>
              <w:tc>
                <w:tcPr>
                  <w:tcW w:w="0" w:type="auto"/>
                  <w:tcMar>
                    <w:top w:w="30" w:type="dxa"/>
                    <w:left w:w="0" w:type="dxa"/>
                    <w:bottom w:w="30" w:type="dxa"/>
                    <w:right w:w="0" w:type="dxa"/>
                  </w:tcMar>
                </w:tcPr>
                <w:p w14:paraId="425DD5F5" w14:textId="77777777" w:rsidR="002E765E" w:rsidRDefault="00A22D0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24E5E2DC" w14:textId="77777777" w:rsidR="002E765E" w:rsidRDefault="00A22D0A">
                  <w:pPr>
                    <w:pStyle w:val="p"/>
                  </w:pPr>
                  <w:r>
                    <w:rPr>
                      <w:rFonts w:ascii="Times New Roman" w:eastAsia="Times New Roman" w:hAnsi="Times New Roman" w:cs="Times New Roman"/>
                      <w:color w:val="000000"/>
                      <w:sz w:val="22"/>
                      <w:szCs w:val="22"/>
                    </w:rPr>
                    <w:t>total cost</w:t>
                  </w:r>
                </w:p>
              </w:tc>
            </w:tr>
            <w:tr w:rsidR="002E765E" w14:paraId="0CC334B0" w14:textId="77777777">
              <w:tc>
                <w:tcPr>
                  <w:tcW w:w="400" w:type="dxa"/>
                  <w:tcMar>
                    <w:top w:w="0" w:type="dxa"/>
                    <w:left w:w="0" w:type="dxa"/>
                    <w:bottom w:w="0" w:type="dxa"/>
                    <w:right w:w="0" w:type="dxa"/>
                  </w:tcMar>
                </w:tcPr>
                <w:p w14:paraId="13112D57" w14:textId="77777777" w:rsidR="002E765E" w:rsidRDefault="00A22D0A">
                  <w:r>
                    <w:rPr>
                      <w:color w:val="000000"/>
                      <w:sz w:val="20"/>
                      <w:szCs w:val="20"/>
                    </w:rPr>
                    <w:t> </w:t>
                  </w:r>
                </w:p>
              </w:tc>
              <w:tc>
                <w:tcPr>
                  <w:tcW w:w="0" w:type="auto"/>
                  <w:tcMar>
                    <w:top w:w="30" w:type="dxa"/>
                    <w:left w:w="0" w:type="dxa"/>
                    <w:bottom w:w="30" w:type="dxa"/>
                    <w:right w:w="0" w:type="dxa"/>
                  </w:tcMar>
                </w:tcPr>
                <w:p w14:paraId="15050C45" w14:textId="77777777" w:rsidR="002E765E" w:rsidRDefault="00A22D0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7DB4663D" w14:textId="77777777" w:rsidR="002E765E" w:rsidRDefault="00A22D0A">
                  <w:pPr>
                    <w:pStyle w:val="p"/>
                  </w:pPr>
                  <w:r>
                    <w:rPr>
                      <w:rFonts w:ascii="Times New Roman" w:eastAsia="Times New Roman" w:hAnsi="Times New Roman" w:cs="Times New Roman"/>
                      <w:color w:val="000000"/>
                      <w:sz w:val="22"/>
                      <w:szCs w:val="22"/>
                    </w:rPr>
                    <w:t>feasibility</w:t>
                  </w:r>
                </w:p>
              </w:tc>
            </w:tr>
            <w:tr w:rsidR="002E765E" w14:paraId="1B268C78" w14:textId="77777777">
              <w:tc>
                <w:tcPr>
                  <w:tcW w:w="400" w:type="dxa"/>
                  <w:tcMar>
                    <w:top w:w="0" w:type="dxa"/>
                    <w:left w:w="0" w:type="dxa"/>
                    <w:bottom w:w="0" w:type="dxa"/>
                    <w:right w:w="0" w:type="dxa"/>
                  </w:tcMar>
                </w:tcPr>
                <w:p w14:paraId="37C90799" w14:textId="77777777" w:rsidR="002E765E" w:rsidRDefault="00A22D0A">
                  <w:r>
                    <w:rPr>
                      <w:color w:val="000000"/>
                      <w:sz w:val="20"/>
                      <w:szCs w:val="20"/>
                    </w:rPr>
                    <w:t> </w:t>
                  </w:r>
                </w:p>
              </w:tc>
              <w:tc>
                <w:tcPr>
                  <w:tcW w:w="0" w:type="auto"/>
                  <w:tcMar>
                    <w:top w:w="30" w:type="dxa"/>
                    <w:left w:w="0" w:type="dxa"/>
                    <w:bottom w:w="30" w:type="dxa"/>
                    <w:right w:w="0" w:type="dxa"/>
                  </w:tcMar>
                </w:tcPr>
                <w:p w14:paraId="3635533F" w14:textId="77777777" w:rsidR="002E765E" w:rsidRDefault="00A22D0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36C7697C" w14:textId="77777777" w:rsidR="002E765E" w:rsidRDefault="00A22D0A">
                  <w:pPr>
                    <w:pStyle w:val="p"/>
                  </w:pPr>
                  <w:r>
                    <w:rPr>
                      <w:rFonts w:ascii="Times New Roman" w:eastAsia="Times New Roman" w:hAnsi="Times New Roman" w:cs="Times New Roman"/>
                      <w:color w:val="000000"/>
                      <w:sz w:val="22"/>
                      <w:szCs w:val="22"/>
                    </w:rPr>
                    <w:t>financial wellness</w:t>
                  </w:r>
                </w:p>
              </w:tc>
            </w:tr>
          </w:tbl>
          <w:p w14:paraId="30E7A9F1" w14:textId="77777777" w:rsidR="002E765E" w:rsidRDefault="002E765E">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8312"/>
            </w:tblGrid>
            <w:tr w:rsidR="002E765E" w14:paraId="7600167D" w14:textId="77777777">
              <w:tc>
                <w:tcPr>
                  <w:tcW w:w="0" w:type="auto"/>
                  <w:tcMar>
                    <w:top w:w="30" w:type="dxa"/>
                    <w:left w:w="0" w:type="dxa"/>
                    <w:bottom w:w="30" w:type="dxa"/>
                    <w:right w:w="0" w:type="dxa"/>
                  </w:tcMar>
                </w:tcPr>
                <w:p w14:paraId="426F4DEE"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430D72F6" w14:textId="77777777" w:rsidR="002E765E" w:rsidRDefault="00A22D0A">
                  <w:r>
                    <w:rPr>
                      <w:rFonts w:ascii="Times New Roman" w:eastAsia="Times New Roman" w:hAnsi="Times New Roman" w:cs="Times New Roman"/>
                      <w:color w:val="000000"/>
                      <w:sz w:val="22"/>
                      <w:szCs w:val="22"/>
                    </w:rPr>
                    <w:t>a</w:t>
                  </w:r>
                </w:p>
              </w:tc>
            </w:tr>
            <w:tr w:rsidR="002E765E" w14:paraId="41305C96" w14:textId="77777777">
              <w:tc>
                <w:tcPr>
                  <w:tcW w:w="0" w:type="auto"/>
                  <w:tcMar>
                    <w:top w:w="30" w:type="dxa"/>
                    <w:left w:w="0" w:type="dxa"/>
                    <w:bottom w:w="30" w:type="dxa"/>
                    <w:right w:w="0" w:type="dxa"/>
                  </w:tcMar>
                </w:tcPr>
                <w:p w14:paraId="7C6BB26A"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4AA89A32" w14:textId="77777777" w:rsidR="002E765E" w:rsidRDefault="00A22D0A">
                  <w:pPr>
                    <w:pStyle w:val="p"/>
                  </w:pPr>
                  <w:r>
                    <w:rPr>
                      <w:rFonts w:ascii="Times New Roman" w:eastAsia="Times New Roman" w:hAnsi="Times New Roman" w:cs="Times New Roman"/>
                      <w:color w:val="000000"/>
                      <w:sz w:val="22"/>
                      <w:szCs w:val="22"/>
                    </w:rPr>
                    <w:t>Utility theory is the study of the total worth or relative desirability of a particular outcome that reflects the decision maker’s attitude toward a collection of factors, such as profit, loss, and risk.</w:t>
                  </w:r>
                </w:p>
              </w:tc>
            </w:tr>
            <w:tr w:rsidR="002E765E" w14:paraId="12B027FC" w14:textId="77777777">
              <w:tc>
                <w:tcPr>
                  <w:tcW w:w="0" w:type="auto"/>
                  <w:tcMar>
                    <w:top w:w="30" w:type="dxa"/>
                    <w:left w:w="0" w:type="dxa"/>
                    <w:bottom w:w="30" w:type="dxa"/>
                    <w:right w:w="0" w:type="dxa"/>
                  </w:tcMar>
                </w:tcPr>
                <w:p w14:paraId="775CB9F6"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3B56F98B" w14:textId="77777777" w:rsidR="002E765E" w:rsidRDefault="00A22D0A">
                  <w:r>
                    <w:rPr>
                      <w:rFonts w:ascii="Times New Roman" w:eastAsia="Times New Roman" w:hAnsi="Times New Roman" w:cs="Times New Roman"/>
                      <w:color w:val="000000"/>
                      <w:sz w:val="22"/>
                      <w:szCs w:val="22"/>
                    </w:rPr>
                    <w:t>1</w:t>
                  </w:r>
                </w:p>
              </w:tc>
            </w:tr>
            <w:tr w:rsidR="002E765E" w14:paraId="439688DA" w14:textId="77777777">
              <w:tc>
                <w:tcPr>
                  <w:tcW w:w="0" w:type="auto"/>
                  <w:tcMar>
                    <w:top w:w="30" w:type="dxa"/>
                    <w:left w:w="0" w:type="dxa"/>
                    <w:bottom w:w="30" w:type="dxa"/>
                    <w:right w:w="0" w:type="dxa"/>
                  </w:tcMar>
                </w:tcPr>
                <w:p w14:paraId="0AFAA3E6"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4C6E6E9E" w14:textId="77777777" w:rsidR="002E765E" w:rsidRDefault="00A22D0A">
                  <w:r>
                    <w:rPr>
                      <w:rFonts w:ascii="Times New Roman" w:eastAsia="Times New Roman" w:hAnsi="Times New Roman" w:cs="Times New Roman"/>
                      <w:color w:val="000000"/>
                      <w:sz w:val="22"/>
                      <w:szCs w:val="22"/>
                    </w:rPr>
                    <w:t>Moderate</w:t>
                  </w:r>
                </w:p>
              </w:tc>
            </w:tr>
            <w:tr w:rsidR="002E765E" w14:paraId="4E70E539" w14:textId="77777777">
              <w:tc>
                <w:tcPr>
                  <w:tcW w:w="0" w:type="auto"/>
                  <w:tcMar>
                    <w:top w:w="30" w:type="dxa"/>
                    <w:left w:w="0" w:type="dxa"/>
                    <w:bottom w:w="30" w:type="dxa"/>
                    <w:right w:w="0" w:type="dxa"/>
                  </w:tcMar>
                </w:tcPr>
                <w:p w14:paraId="010CEACA"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679807D2" w14:textId="77777777" w:rsidR="002E765E" w:rsidRDefault="00A22D0A">
                  <w:r>
                    <w:rPr>
                      <w:rFonts w:ascii="Times New Roman" w:eastAsia="Times New Roman" w:hAnsi="Times New Roman" w:cs="Times New Roman"/>
                      <w:color w:val="000000"/>
                      <w:sz w:val="22"/>
                      <w:szCs w:val="22"/>
                    </w:rPr>
                    <w:t>A CATEGORIZATION OF ANALYTICAL METHODS AND MODELS</w:t>
                  </w:r>
                </w:p>
              </w:tc>
            </w:tr>
            <w:tr w:rsidR="002E765E" w14:paraId="259D746B" w14:textId="77777777">
              <w:tc>
                <w:tcPr>
                  <w:tcW w:w="0" w:type="auto"/>
                  <w:tcMar>
                    <w:top w:w="30" w:type="dxa"/>
                    <w:left w:w="0" w:type="dxa"/>
                    <w:bottom w:w="30" w:type="dxa"/>
                    <w:right w:w="0" w:type="dxa"/>
                  </w:tcMar>
                </w:tcPr>
                <w:p w14:paraId="5C168A28"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67BF0130" w14:textId="77777777" w:rsidR="002E765E" w:rsidRDefault="00A22D0A">
                  <w:r>
                    <w:rPr>
                      <w:rFonts w:ascii="Times New Roman" w:eastAsia="Times New Roman" w:hAnsi="Times New Roman" w:cs="Times New Roman"/>
                      <w:color w:val="000000"/>
                      <w:sz w:val="22"/>
                      <w:szCs w:val="22"/>
                    </w:rPr>
                    <w:t>Multiple Choice</w:t>
                  </w:r>
                </w:p>
              </w:tc>
            </w:tr>
            <w:tr w:rsidR="002E765E" w14:paraId="68877DD5" w14:textId="77777777">
              <w:tc>
                <w:tcPr>
                  <w:tcW w:w="0" w:type="auto"/>
                  <w:tcMar>
                    <w:top w:w="30" w:type="dxa"/>
                    <w:left w:w="0" w:type="dxa"/>
                    <w:bottom w:w="30" w:type="dxa"/>
                    <w:right w:w="0" w:type="dxa"/>
                  </w:tcMar>
                </w:tcPr>
                <w:p w14:paraId="2487E884"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0CEFD9E9" w14:textId="77777777" w:rsidR="002E765E" w:rsidRDefault="00A22D0A">
                  <w:r>
                    <w:rPr>
                      <w:rFonts w:ascii="Times New Roman" w:eastAsia="Times New Roman" w:hAnsi="Times New Roman" w:cs="Times New Roman"/>
                      <w:color w:val="000000"/>
                      <w:sz w:val="22"/>
                      <w:szCs w:val="22"/>
                    </w:rPr>
                    <w:t>False</w:t>
                  </w:r>
                </w:p>
              </w:tc>
            </w:tr>
            <w:tr w:rsidR="002E765E" w14:paraId="60F08033" w14:textId="77777777">
              <w:tc>
                <w:tcPr>
                  <w:tcW w:w="0" w:type="auto"/>
                  <w:tcMar>
                    <w:top w:w="30" w:type="dxa"/>
                    <w:left w:w="0" w:type="dxa"/>
                    <w:bottom w:w="30" w:type="dxa"/>
                    <w:right w:w="0" w:type="dxa"/>
                  </w:tcMar>
                </w:tcPr>
                <w:p w14:paraId="30F34B71"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00A1F995"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34009893" w14:textId="77777777">
              <w:tc>
                <w:tcPr>
                  <w:tcW w:w="0" w:type="auto"/>
                  <w:tcMar>
                    <w:top w:w="30" w:type="dxa"/>
                    <w:left w:w="0" w:type="dxa"/>
                    <w:bottom w:w="30" w:type="dxa"/>
                    <w:right w:w="0" w:type="dxa"/>
                  </w:tcMar>
                </w:tcPr>
                <w:p w14:paraId="057311C7"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2A7DB7CA" w14:textId="77777777" w:rsidR="002E765E" w:rsidRDefault="00A22D0A">
                  <w:r>
                    <w:rPr>
                      <w:rFonts w:ascii="Times New Roman" w:eastAsia="Times New Roman" w:hAnsi="Times New Roman" w:cs="Times New Roman"/>
                      <w:color w:val="000000"/>
                      <w:sz w:val="22"/>
                      <w:szCs w:val="22"/>
                    </w:rPr>
                    <w:t>Bloom’s: Remember</w:t>
                  </w:r>
                </w:p>
              </w:tc>
            </w:tr>
            <w:tr w:rsidR="002E765E" w14:paraId="5318E240" w14:textId="77777777">
              <w:tc>
                <w:tcPr>
                  <w:tcW w:w="0" w:type="auto"/>
                  <w:tcMar>
                    <w:top w:w="30" w:type="dxa"/>
                    <w:left w:w="0" w:type="dxa"/>
                    <w:bottom w:w="30" w:type="dxa"/>
                    <w:right w:w="0" w:type="dxa"/>
                  </w:tcMar>
                </w:tcPr>
                <w:p w14:paraId="15EA113A"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4FA39F08" w14:textId="77777777" w:rsidR="002E765E" w:rsidRDefault="00A22D0A">
                  <w:r>
                    <w:rPr>
                      <w:rFonts w:ascii="Times New Roman" w:eastAsia="Times New Roman" w:hAnsi="Times New Roman" w:cs="Times New Roman"/>
                      <w:color w:val="000000"/>
                      <w:sz w:val="22"/>
                      <w:szCs w:val="22"/>
                    </w:rPr>
                    <w:t>1/23/2018 10:15 AM</w:t>
                  </w:r>
                </w:p>
              </w:tc>
            </w:tr>
            <w:tr w:rsidR="002E765E" w14:paraId="3504E46A" w14:textId="77777777">
              <w:tc>
                <w:tcPr>
                  <w:tcW w:w="0" w:type="auto"/>
                  <w:tcMar>
                    <w:top w:w="30" w:type="dxa"/>
                    <w:left w:w="0" w:type="dxa"/>
                    <w:bottom w:w="30" w:type="dxa"/>
                    <w:right w:w="0" w:type="dxa"/>
                  </w:tcMar>
                </w:tcPr>
                <w:p w14:paraId="7CACA41D"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0620D7D6" w14:textId="77777777" w:rsidR="002E765E" w:rsidRDefault="00A22D0A">
                  <w:r>
                    <w:rPr>
                      <w:rFonts w:ascii="Times New Roman" w:eastAsia="Times New Roman" w:hAnsi="Times New Roman" w:cs="Times New Roman"/>
                      <w:color w:val="000000"/>
                      <w:sz w:val="22"/>
                      <w:szCs w:val="22"/>
                    </w:rPr>
                    <w:t>3/7/2018 12:33 PM</w:t>
                  </w:r>
                </w:p>
              </w:tc>
            </w:tr>
          </w:tbl>
          <w:p w14:paraId="17BB8EC7" w14:textId="77777777" w:rsidR="002E765E" w:rsidRDefault="002E765E"/>
        </w:tc>
      </w:tr>
    </w:tbl>
    <w:p w14:paraId="554AE80C"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26D603AF" w14:textId="77777777">
        <w:tc>
          <w:tcPr>
            <w:tcW w:w="5000" w:type="pct"/>
            <w:tcMar>
              <w:top w:w="0" w:type="dxa"/>
              <w:left w:w="0" w:type="dxa"/>
              <w:bottom w:w="0" w:type="dxa"/>
              <w:right w:w="0" w:type="dxa"/>
            </w:tcMar>
            <w:vAlign w:val="center"/>
          </w:tcPr>
          <w:p w14:paraId="35B50115" w14:textId="77777777" w:rsidR="002E765E" w:rsidRDefault="00A22D0A">
            <w:pPr>
              <w:pStyle w:val="p"/>
            </w:pPr>
            <w:r>
              <w:rPr>
                <w:rFonts w:ascii="Times New Roman" w:eastAsia="Times New Roman" w:hAnsi="Times New Roman" w:cs="Times New Roman"/>
                <w:color w:val="000000"/>
                <w:sz w:val="22"/>
                <w:szCs w:val="22"/>
              </w:rPr>
              <w:t>24. __________ refers to the technology that allows data, collected from sensors in all types of machines, to be sent over the Internet to repositories where it can be stored and analyzed.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508"/>
            </w:tblGrid>
            <w:tr w:rsidR="002E765E" w14:paraId="73182C30" w14:textId="77777777">
              <w:tc>
                <w:tcPr>
                  <w:tcW w:w="400" w:type="dxa"/>
                  <w:tcMar>
                    <w:top w:w="0" w:type="dxa"/>
                    <w:left w:w="0" w:type="dxa"/>
                    <w:bottom w:w="0" w:type="dxa"/>
                    <w:right w:w="0" w:type="dxa"/>
                  </w:tcMar>
                </w:tcPr>
                <w:p w14:paraId="7BF74B9B" w14:textId="77777777" w:rsidR="002E765E" w:rsidRDefault="00A22D0A">
                  <w:r>
                    <w:rPr>
                      <w:color w:val="000000"/>
                      <w:sz w:val="20"/>
                      <w:szCs w:val="20"/>
                    </w:rPr>
                    <w:t> </w:t>
                  </w:r>
                </w:p>
              </w:tc>
              <w:tc>
                <w:tcPr>
                  <w:tcW w:w="0" w:type="auto"/>
                  <w:tcMar>
                    <w:top w:w="30" w:type="dxa"/>
                    <w:left w:w="0" w:type="dxa"/>
                    <w:bottom w:w="30" w:type="dxa"/>
                    <w:right w:w="0" w:type="dxa"/>
                  </w:tcMar>
                </w:tcPr>
                <w:p w14:paraId="591C765D" w14:textId="77777777" w:rsidR="002E765E" w:rsidRDefault="00A22D0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33F5ADC5" w14:textId="77777777" w:rsidR="002E765E" w:rsidRDefault="00A22D0A">
                  <w:pPr>
                    <w:pStyle w:val="p"/>
                  </w:pPr>
                  <w:r>
                    <w:rPr>
                      <w:rFonts w:ascii="Times New Roman" w:eastAsia="Times New Roman" w:hAnsi="Times New Roman" w:cs="Times New Roman"/>
                      <w:color w:val="000000"/>
                      <w:sz w:val="22"/>
                      <w:szCs w:val="22"/>
                    </w:rPr>
                    <w:t>Internet of Things (IoT)</w:t>
                  </w:r>
                </w:p>
              </w:tc>
            </w:tr>
            <w:tr w:rsidR="002E765E" w14:paraId="0CA987E4" w14:textId="77777777">
              <w:tc>
                <w:tcPr>
                  <w:tcW w:w="400" w:type="dxa"/>
                  <w:tcMar>
                    <w:top w:w="0" w:type="dxa"/>
                    <w:left w:w="0" w:type="dxa"/>
                    <w:bottom w:w="0" w:type="dxa"/>
                    <w:right w:w="0" w:type="dxa"/>
                  </w:tcMar>
                </w:tcPr>
                <w:p w14:paraId="0164348A" w14:textId="77777777" w:rsidR="002E765E" w:rsidRDefault="00A22D0A">
                  <w:r>
                    <w:rPr>
                      <w:color w:val="000000"/>
                      <w:sz w:val="20"/>
                      <w:szCs w:val="20"/>
                    </w:rPr>
                    <w:t> </w:t>
                  </w:r>
                </w:p>
              </w:tc>
              <w:tc>
                <w:tcPr>
                  <w:tcW w:w="0" w:type="auto"/>
                  <w:tcMar>
                    <w:top w:w="30" w:type="dxa"/>
                    <w:left w:w="0" w:type="dxa"/>
                    <w:bottom w:w="30" w:type="dxa"/>
                    <w:right w:w="0" w:type="dxa"/>
                  </w:tcMar>
                </w:tcPr>
                <w:p w14:paraId="7C40326C" w14:textId="77777777" w:rsidR="002E765E" w:rsidRDefault="00A22D0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45DB6474" w14:textId="77777777" w:rsidR="002E765E" w:rsidRDefault="00A22D0A">
                  <w:pPr>
                    <w:pStyle w:val="p"/>
                  </w:pPr>
                  <w:r>
                    <w:rPr>
                      <w:rFonts w:ascii="Times New Roman" w:eastAsia="Times New Roman" w:hAnsi="Times New Roman" w:cs="Times New Roman"/>
                      <w:color w:val="000000"/>
                      <w:sz w:val="22"/>
                      <w:szCs w:val="22"/>
                    </w:rPr>
                    <w:t>MapReduce</w:t>
                  </w:r>
                </w:p>
              </w:tc>
            </w:tr>
            <w:tr w:rsidR="002E765E" w14:paraId="68B5FBC3" w14:textId="77777777">
              <w:tc>
                <w:tcPr>
                  <w:tcW w:w="400" w:type="dxa"/>
                  <w:tcMar>
                    <w:top w:w="0" w:type="dxa"/>
                    <w:left w:w="0" w:type="dxa"/>
                    <w:bottom w:w="0" w:type="dxa"/>
                    <w:right w:w="0" w:type="dxa"/>
                  </w:tcMar>
                </w:tcPr>
                <w:p w14:paraId="5ECEEFD2" w14:textId="77777777" w:rsidR="002E765E" w:rsidRDefault="00A22D0A">
                  <w:r>
                    <w:rPr>
                      <w:color w:val="000000"/>
                      <w:sz w:val="20"/>
                      <w:szCs w:val="20"/>
                    </w:rPr>
                    <w:t> </w:t>
                  </w:r>
                </w:p>
              </w:tc>
              <w:tc>
                <w:tcPr>
                  <w:tcW w:w="0" w:type="auto"/>
                  <w:tcMar>
                    <w:top w:w="30" w:type="dxa"/>
                    <w:left w:w="0" w:type="dxa"/>
                    <w:bottom w:w="30" w:type="dxa"/>
                    <w:right w:w="0" w:type="dxa"/>
                  </w:tcMar>
                </w:tcPr>
                <w:p w14:paraId="43D33BC2" w14:textId="77777777" w:rsidR="002E765E" w:rsidRDefault="00A22D0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19A84D9B" w14:textId="77777777" w:rsidR="002E765E" w:rsidRDefault="00A22D0A">
                  <w:pPr>
                    <w:pStyle w:val="p"/>
                  </w:pPr>
                  <w:r>
                    <w:rPr>
                      <w:rFonts w:ascii="Times New Roman" w:eastAsia="Times New Roman" w:hAnsi="Times New Roman" w:cs="Times New Roman"/>
                      <w:color w:val="000000"/>
                      <w:sz w:val="22"/>
                      <w:szCs w:val="22"/>
                    </w:rPr>
                    <w:t>Hadoop</w:t>
                  </w:r>
                </w:p>
              </w:tc>
            </w:tr>
            <w:tr w:rsidR="002E765E" w14:paraId="223C271E" w14:textId="77777777">
              <w:tc>
                <w:tcPr>
                  <w:tcW w:w="400" w:type="dxa"/>
                  <w:tcMar>
                    <w:top w:w="0" w:type="dxa"/>
                    <w:left w:w="0" w:type="dxa"/>
                    <w:bottom w:w="0" w:type="dxa"/>
                    <w:right w:w="0" w:type="dxa"/>
                  </w:tcMar>
                </w:tcPr>
                <w:p w14:paraId="28885A7B" w14:textId="77777777" w:rsidR="002E765E" w:rsidRDefault="00A22D0A">
                  <w:r>
                    <w:rPr>
                      <w:color w:val="000000"/>
                      <w:sz w:val="20"/>
                      <w:szCs w:val="20"/>
                    </w:rPr>
                    <w:t> </w:t>
                  </w:r>
                </w:p>
              </w:tc>
              <w:tc>
                <w:tcPr>
                  <w:tcW w:w="0" w:type="auto"/>
                  <w:tcMar>
                    <w:top w:w="30" w:type="dxa"/>
                    <w:left w:w="0" w:type="dxa"/>
                    <w:bottom w:w="30" w:type="dxa"/>
                    <w:right w:w="0" w:type="dxa"/>
                  </w:tcMar>
                </w:tcPr>
                <w:p w14:paraId="1203F714" w14:textId="77777777" w:rsidR="002E765E" w:rsidRDefault="00A22D0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3D2A7E4D" w14:textId="77777777" w:rsidR="002E765E" w:rsidRDefault="00A22D0A">
                  <w:pPr>
                    <w:pStyle w:val="p"/>
                  </w:pPr>
                  <w:r>
                    <w:rPr>
                      <w:rFonts w:ascii="Times New Roman" w:eastAsia="Times New Roman" w:hAnsi="Times New Roman" w:cs="Times New Roman"/>
                      <w:color w:val="000000"/>
                      <w:sz w:val="22"/>
                      <w:szCs w:val="22"/>
                    </w:rPr>
                    <w:t>Advanced analytics</w:t>
                  </w:r>
                </w:p>
              </w:tc>
            </w:tr>
          </w:tbl>
          <w:p w14:paraId="78B566E3" w14:textId="77777777" w:rsidR="002E765E" w:rsidRDefault="002E765E">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8312"/>
            </w:tblGrid>
            <w:tr w:rsidR="002E765E" w14:paraId="7BA9B818" w14:textId="77777777">
              <w:tc>
                <w:tcPr>
                  <w:tcW w:w="0" w:type="auto"/>
                  <w:tcMar>
                    <w:top w:w="30" w:type="dxa"/>
                    <w:left w:w="0" w:type="dxa"/>
                    <w:bottom w:w="30" w:type="dxa"/>
                    <w:right w:w="0" w:type="dxa"/>
                  </w:tcMar>
                </w:tcPr>
                <w:p w14:paraId="62390D1F"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41B94570" w14:textId="77777777" w:rsidR="002E765E" w:rsidRDefault="00A22D0A">
                  <w:r>
                    <w:rPr>
                      <w:rFonts w:ascii="Times New Roman" w:eastAsia="Times New Roman" w:hAnsi="Times New Roman" w:cs="Times New Roman"/>
                      <w:color w:val="000000"/>
                      <w:sz w:val="22"/>
                      <w:szCs w:val="22"/>
                    </w:rPr>
                    <w:t>a</w:t>
                  </w:r>
                </w:p>
              </w:tc>
            </w:tr>
            <w:tr w:rsidR="002E765E" w14:paraId="6A363179" w14:textId="77777777">
              <w:tc>
                <w:tcPr>
                  <w:tcW w:w="0" w:type="auto"/>
                  <w:tcMar>
                    <w:top w:w="30" w:type="dxa"/>
                    <w:left w:w="0" w:type="dxa"/>
                    <w:bottom w:w="30" w:type="dxa"/>
                    <w:right w:w="0" w:type="dxa"/>
                  </w:tcMar>
                </w:tcPr>
                <w:p w14:paraId="39086BD4" w14:textId="77777777" w:rsidR="002E765E" w:rsidRDefault="00A22D0A">
                  <w:r>
                    <w:rPr>
                      <w:rFonts w:ascii="Times New Roman" w:eastAsia="Times New Roman" w:hAnsi="Times New Roman" w:cs="Times New Roman"/>
                      <w:i/>
                      <w:iCs/>
                      <w:color w:val="000000"/>
                      <w:sz w:val="22"/>
                      <w:szCs w:val="22"/>
                    </w:rPr>
                    <w:lastRenderedPageBreak/>
                    <w:t>RATIONALE:  </w:t>
                  </w:r>
                </w:p>
              </w:tc>
              <w:tc>
                <w:tcPr>
                  <w:tcW w:w="0" w:type="auto"/>
                  <w:tcMar>
                    <w:top w:w="30" w:type="dxa"/>
                    <w:left w:w="0" w:type="dxa"/>
                    <w:bottom w:w="30" w:type="dxa"/>
                    <w:right w:w="0" w:type="dxa"/>
                  </w:tcMar>
                </w:tcPr>
                <w:p w14:paraId="131D6847" w14:textId="77777777" w:rsidR="002E765E" w:rsidRDefault="00A22D0A">
                  <w:pPr>
                    <w:pStyle w:val="p"/>
                  </w:pPr>
                  <w:r>
                    <w:rPr>
                      <w:rFonts w:ascii="Times New Roman" w:eastAsia="Times New Roman" w:hAnsi="Times New Roman" w:cs="Times New Roman"/>
                      <w:color w:val="000000"/>
                      <w:sz w:val="22"/>
                      <w:szCs w:val="22"/>
                    </w:rPr>
                    <w:t>Internet of Things (IoT) refers to the technology that allows data, collected from sensors in all types of machines, to be sent over the Internet to repositories where it can be stored and analyzed.</w:t>
                  </w:r>
                </w:p>
              </w:tc>
            </w:tr>
            <w:tr w:rsidR="002E765E" w14:paraId="54F8E138" w14:textId="77777777">
              <w:tc>
                <w:tcPr>
                  <w:tcW w:w="0" w:type="auto"/>
                  <w:tcMar>
                    <w:top w:w="30" w:type="dxa"/>
                    <w:left w:w="0" w:type="dxa"/>
                    <w:bottom w:w="30" w:type="dxa"/>
                    <w:right w:w="0" w:type="dxa"/>
                  </w:tcMar>
                </w:tcPr>
                <w:p w14:paraId="3C14EC50"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09BA8E7C" w14:textId="77777777" w:rsidR="002E765E" w:rsidRDefault="00A22D0A">
                  <w:r>
                    <w:rPr>
                      <w:rFonts w:ascii="Times New Roman" w:eastAsia="Times New Roman" w:hAnsi="Times New Roman" w:cs="Times New Roman"/>
                      <w:color w:val="000000"/>
                      <w:sz w:val="22"/>
                      <w:szCs w:val="22"/>
                    </w:rPr>
                    <w:t>1</w:t>
                  </w:r>
                </w:p>
              </w:tc>
            </w:tr>
            <w:tr w:rsidR="002E765E" w14:paraId="140F8B98" w14:textId="77777777">
              <w:tc>
                <w:tcPr>
                  <w:tcW w:w="0" w:type="auto"/>
                  <w:tcMar>
                    <w:top w:w="30" w:type="dxa"/>
                    <w:left w:w="0" w:type="dxa"/>
                    <w:bottom w:w="30" w:type="dxa"/>
                    <w:right w:w="0" w:type="dxa"/>
                  </w:tcMar>
                </w:tcPr>
                <w:p w14:paraId="6AE507B2"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6F651625" w14:textId="77777777" w:rsidR="002E765E" w:rsidRDefault="00A22D0A">
                  <w:r>
                    <w:rPr>
                      <w:rFonts w:ascii="Times New Roman" w:eastAsia="Times New Roman" w:hAnsi="Times New Roman" w:cs="Times New Roman"/>
                      <w:color w:val="000000"/>
                      <w:sz w:val="22"/>
                      <w:szCs w:val="22"/>
                    </w:rPr>
                    <w:t>Easy</w:t>
                  </w:r>
                </w:p>
              </w:tc>
            </w:tr>
            <w:tr w:rsidR="002E765E" w14:paraId="510962FC" w14:textId="77777777">
              <w:tc>
                <w:tcPr>
                  <w:tcW w:w="0" w:type="auto"/>
                  <w:tcMar>
                    <w:top w:w="30" w:type="dxa"/>
                    <w:left w:w="0" w:type="dxa"/>
                    <w:bottom w:w="30" w:type="dxa"/>
                    <w:right w:w="0" w:type="dxa"/>
                  </w:tcMar>
                </w:tcPr>
                <w:p w14:paraId="336B0D54"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2CEB1174" w14:textId="77777777" w:rsidR="002E765E" w:rsidRDefault="00A22D0A">
                  <w:r>
                    <w:rPr>
                      <w:rFonts w:ascii="Times New Roman" w:eastAsia="Times New Roman" w:hAnsi="Times New Roman" w:cs="Times New Roman"/>
                      <w:color w:val="000000"/>
                      <w:sz w:val="22"/>
                      <w:szCs w:val="22"/>
                    </w:rPr>
                    <w:t>BIG DATA</w:t>
                  </w:r>
                </w:p>
              </w:tc>
            </w:tr>
            <w:tr w:rsidR="002E765E" w14:paraId="0868505C" w14:textId="77777777">
              <w:tc>
                <w:tcPr>
                  <w:tcW w:w="0" w:type="auto"/>
                  <w:tcMar>
                    <w:top w:w="30" w:type="dxa"/>
                    <w:left w:w="0" w:type="dxa"/>
                    <w:bottom w:w="30" w:type="dxa"/>
                    <w:right w:w="0" w:type="dxa"/>
                  </w:tcMar>
                </w:tcPr>
                <w:p w14:paraId="70274133"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2CFD31B2" w14:textId="77777777" w:rsidR="002E765E" w:rsidRDefault="00A22D0A">
                  <w:r>
                    <w:rPr>
                      <w:rFonts w:ascii="Times New Roman" w:eastAsia="Times New Roman" w:hAnsi="Times New Roman" w:cs="Times New Roman"/>
                      <w:color w:val="000000"/>
                      <w:sz w:val="22"/>
                      <w:szCs w:val="22"/>
                    </w:rPr>
                    <w:t>Multiple Choice</w:t>
                  </w:r>
                </w:p>
              </w:tc>
            </w:tr>
            <w:tr w:rsidR="002E765E" w14:paraId="56417C9A" w14:textId="77777777">
              <w:tc>
                <w:tcPr>
                  <w:tcW w:w="0" w:type="auto"/>
                  <w:tcMar>
                    <w:top w:w="30" w:type="dxa"/>
                    <w:left w:w="0" w:type="dxa"/>
                    <w:bottom w:w="30" w:type="dxa"/>
                    <w:right w:w="0" w:type="dxa"/>
                  </w:tcMar>
                </w:tcPr>
                <w:p w14:paraId="24DF92F8"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3015FAC1" w14:textId="77777777" w:rsidR="002E765E" w:rsidRDefault="00A22D0A">
                  <w:r>
                    <w:rPr>
                      <w:rFonts w:ascii="Times New Roman" w:eastAsia="Times New Roman" w:hAnsi="Times New Roman" w:cs="Times New Roman"/>
                      <w:color w:val="000000"/>
                      <w:sz w:val="22"/>
                      <w:szCs w:val="22"/>
                    </w:rPr>
                    <w:t>False</w:t>
                  </w:r>
                </w:p>
              </w:tc>
            </w:tr>
            <w:tr w:rsidR="002E765E" w14:paraId="3E79795B" w14:textId="77777777">
              <w:tc>
                <w:tcPr>
                  <w:tcW w:w="0" w:type="auto"/>
                  <w:tcMar>
                    <w:top w:w="30" w:type="dxa"/>
                    <w:left w:w="0" w:type="dxa"/>
                    <w:bottom w:w="30" w:type="dxa"/>
                    <w:right w:w="0" w:type="dxa"/>
                  </w:tcMar>
                </w:tcPr>
                <w:p w14:paraId="29560C85"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652B055C"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48DF26B2" w14:textId="77777777">
              <w:tc>
                <w:tcPr>
                  <w:tcW w:w="0" w:type="auto"/>
                  <w:tcMar>
                    <w:top w:w="30" w:type="dxa"/>
                    <w:left w:w="0" w:type="dxa"/>
                    <w:bottom w:w="30" w:type="dxa"/>
                    <w:right w:w="0" w:type="dxa"/>
                  </w:tcMar>
                </w:tcPr>
                <w:p w14:paraId="55317737"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65B76D0B" w14:textId="77777777" w:rsidR="002E765E" w:rsidRDefault="00A22D0A">
                  <w:r>
                    <w:rPr>
                      <w:rFonts w:ascii="Times New Roman" w:eastAsia="Times New Roman" w:hAnsi="Times New Roman" w:cs="Times New Roman"/>
                      <w:color w:val="000000"/>
                      <w:sz w:val="22"/>
                      <w:szCs w:val="22"/>
                    </w:rPr>
                    <w:t>Bloom’s: Remember</w:t>
                  </w:r>
                </w:p>
              </w:tc>
            </w:tr>
            <w:tr w:rsidR="002E765E" w14:paraId="7077DD4A" w14:textId="77777777">
              <w:tc>
                <w:tcPr>
                  <w:tcW w:w="0" w:type="auto"/>
                  <w:tcMar>
                    <w:top w:w="30" w:type="dxa"/>
                    <w:left w:w="0" w:type="dxa"/>
                    <w:bottom w:w="30" w:type="dxa"/>
                    <w:right w:w="0" w:type="dxa"/>
                  </w:tcMar>
                </w:tcPr>
                <w:p w14:paraId="33DC637D"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28E190AC" w14:textId="77777777" w:rsidR="002E765E" w:rsidRDefault="00A22D0A">
                  <w:r>
                    <w:rPr>
                      <w:rFonts w:ascii="Times New Roman" w:eastAsia="Times New Roman" w:hAnsi="Times New Roman" w:cs="Times New Roman"/>
                      <w:color w:val="000000"/>
                      <w:sz w:val="22"/>
                      <w:szCs w:val="22"/>
                    </w:rPr>
                    <w:t>1/23/2018 10:15 AM</w:t>
                  </w:r>
                </w:p>
              </w:tc>
            </w:tr>
            <w:tr w:rsidR="002E765E" w14:paraId="6EF731B7" w14:textId="77777777">
              <w:tc>
                <w:tcPr>
                  <w:tcW w:w="0" w:type="auto"/>
                  <w:tcMar>
                    <w:top w:w="30" w:type="dxa"/>
                    <w:left w:w="0" w:type="dxa"/>
                    <w:bottom w:w="30" w:type="dxa"/>
                    <w:right w:w="0" w:type="dxa"/>
                  </w:tcMar>
                </w:tcPr>
                <w:p w14:paraId="417152AC"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337D74D0" w14:textId="77777777" w:rsidR="002E765E" w:rsidRDefault="00A22D0A">
                  <w:r>
                    <w:rPr>
                      <w:rFonts w:ascii="Times New Roman" w:eastAsia="Times New Roman" w:hAnsi="Times New Roman" w:cs="Times New Roman"/>
                      <w:color w:val="000000"/>
                      <w:sz w:val="22"/>
                      <w:szCs w:val="22"/>
                    </w:rPr>
                    <w:t>3/7/2018 12:37 PM</w:t>
                  </w:r>
                </w:p>
              </w:tc>
            </w:tr>
          </w:tbl>
          <w:p w14:paraId="1C3B37BD" w14:textId="77777777" w:rsidR="002E765E" w:rsidRDefault="002E765E"/>
        </w:tc>
      </w:tr>
    </w:tbl>
    <w:p w14:paraId="7B5828FC"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321C2B02" w14:textId="77777777">
        <w:tc>
          <w:tcPr>
            <w:tcW w:w="5000" w:type="pct"/>
            <w:tcMar>
              <w:top w:w="0" w:type="dxa"/>
              <w:left w:w="0" w:type="dxa"/>
              <w:bottom w:w="0" w:type="dxa"/>
              <w:right w:w="0" w:type="dxa"/>
            </w:tcMar>
            <w:vAlign w:val="center"/>
          </w:tcPr>
          <w:p w14:paraId="002958A4" w14:textId="77777777" w:rsidR="002E765E" w:rsidRDefault="00A22D0A">
            <w:pPr>
              <w:pStyle w:val="p"/>
            </w:pPr>
            <w:r>
              <w:rPr>
                <w:rFonts w:ascii="Times New Roman" w:eastAsia="Times New Roman" w:hAnsi="Times New Roman" w:cs="Times New Roman"/>
                <w:color w:val="000000"/>
                <w:sz w:val="22"/>
                <w:szCs w:val="22"/>
              </w:rPr>
              <w:t>25. __________ refers to a programming model used within Hadoop that performs the two major steps for which it is named: the map step and the reduce step.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508"/>
            </w:tblGrid>
            <w:tr w:rsidR="002E765E" w14:paraId="310A514A" w14:textId="77777777">
              <w:tc>
                <w:tcPr>
                  <w:tcW w:w="400" w:type="dxa"/>
                  <w:tcMar>
                    <w:top w:w="0" w:type="dxa"/>
                    <w:left w:w="0" w:type="dxa"/>
                    <w:bottom w:w="0" w:type="dxa"/>
                    <w:right w:w="0" w:type="dxa"/>
                  </w:tcMar>
                </w:tcPr>
                <w:p w14:paraId="4D3A4041" w14:textId="77777777" w:rsidR="002E765E" w:rsidRDefault="00A22D0A">
                  <w:r>
                    <w:rPr>
                      <w:color w:val="000000"/>
                      <w:sz w:val="20"/>
                      <w:szCs w:val="20"/>
                    </w:rPr>
                    <w:t> </w:t>
                  </w:r>
                </w:p>
              </w:tc>
              <w:tc>
                <w:tcPr>
                  <w:tcW w:w="0" w:type="auto"/>
                  <w:tcMar>
                    <w:top w:w="30" w:type="dxa"/>
                    <w:left w:w="0" w:type="dxa"/>
                    <w:bottom w:w="30" w:type="dxa"/>
                    <w:right w:w="0" w:type="dxa"/>
                  </w:tcMar>
                </w:tcPr>
                <w:p w14:paraId="4EBFCBB1" w14:textId="77777777" w:rsidR="002E765E" w:rsidRDefault="00A22D0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2EF61181" w14:textId="77777777" w:rsidR="002E765E" w:rsidRDefault="00A22D0A">
                  <w:pPr>
                    <w:pStyle w:val="p"/>
                  </w:pPr>
                  <w:r>
                    <w:rPr>
                      <w:rFonts w:ascii="Times New Roman" w:eastAsia="Times New Roman" w:hAnsi="Times New Roman" w:cs="Times New Roman"/>
                      <w:color w:val="000000"/>
                      <w:sz w:val="22"/>
                      <w:szCs w:val="22"/>
                    </w:rPr>
                    <w:t>MapReduce</w:t>
                  </w:r>
                </w:p>
              </w:tc>
            </w:tr>
            <w:tr w:rsidR="002E765E" w14:paraId="6BDF6819" w14:textId="77777777">
              <w:tc>
                <w:tcPr>
                  <w:tcW w:w="400" w:type="dxa"/>
                  <w:tcMar>
                    <w:top w:w="0" w:type="dxa"/>
                    <w:left w:w="0" w:type="dxa"/>
                    <w:bottom w:w="0" w:type="dxa"/>
                    <w:right w:w="0" w:type="dxa"/>
                  </w:tcMar>
                </w:tcPr>
                <w:p w14:paraId="73DD4C09" w14:textId="77777777" w:rsidR="002E765E" w:rsidRDefault="00A22D0A">
                  <w:r>
                    <w:rPr>
                      <w:color w:val="000000"/>
                      <w:sz w:val="20"/>
                      <w:szCs w:val="20"/>
                    </w:rPr>
                    <w:t> </w:t>
                  </w:r>
                </w:p>
              </w:tc>
              <w:tc>
                <w:tcPr>
                  <w:tcW w:w="0" w:type="auto"/>
                  <w:tcMar>
                    <w:top w:w="30" w:type="dxa"/>
                    <w:left w:w="0" w:type="dxa"/>
                    <w:bottom w:w="30" w:type="dxa"/>
                    <w:right w:w="0" w:type="dxa"/>
                  </w:tcMar>
                </w:tcPr>
                <w:p w14:paraId="0BBAF267" w14:textId="77777777" w:rsidR="002E765E" w:rsidRDefault="00A22D0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1DF21A15" w14:textId="77777777" w:rsidR="002E765E" w:rsidRDefault="00A22D0A">
                  <w:pPr>
                    <w:pStyle w:val="p"/>
                  </w:pPr>
                  <w:r>
                    <w:rPr>
                      <w:rFonts w:ascii="Times New Roman" w:eastAsia="Times New Roman" w:hAnsi="Times New Roman" w:cs="Times New Roman"/>
                      <w:color w:val="000000"/>
                      <w:sz w:val="22"/>
                      <w:szCs w:val="22"/>
                    </w:rPr>
                    <w:t>Internet of Things (IoT)</w:t>
                  </w:r>
                </w:p>
              </w:tc>
            </w:tr>
            <w:tr w:rsidR="002E765E" w14:paraId="75275A4D" w14:textId="77777777">
              <w:tc>
                <w:tcPr>
                  <w:tcW w:w="400" w:type="dxa"/>
                  <w:tcMar>
                    <w:top w:w="0" w:type="dxa"/>
                    <w:left w:w="0" w:type="dxa"/>
                    <w:bottom w:w="0" w:type="dxa"/>
                    <w:right w:w="0" w:type="dxa"/>
                  </w:tcMar>
                </w:tcPr>
                <w:p w14:paraId="74A98A6E" w14:textId="77777777" w:rsidR="002E765E" w:rsidRDefault="00A22D0A">
                  <w:r>
                    <w:rPr>
                      <w:color w:val="000000"/>
                      <w:sz w:val="20"/>
                      <w:szCs w:val="20"/>
                    </w:rPr>
                    <w:t> </w:t>
                  </w:r>
                </w:p>
              </w:tc>
              <w:tc>
                <w:tcPr>
                  <w:tcW w:w="0" w:type="auto"/>
                  <w:tcMar>
                    <w:top w:w="30" w:type="dxa"/>
                    <w:left w:w="0" w:type="dxa"/>
                    <w:bottom w:w="30" w:type="dxa"/>
                    <w:right w:w="0" w:type="dxa"/>
                  </w:tcMar>
                </w:tcPr>
                <w:p w14:paraId="273087D6" w14:textId="77777777" w:rsidR="002E765E" w:rsidRDefault="00A22D0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0BD7E98C" w14:textId="77777777" w:rsidR="002E765E" w:rsidRDefault="00A22D0A">
                  <w:pPr>
                    <w:pStyle w:val="p"/>
                  </w:pPr>
                  <w:r>
                    <w:rPr>
                      <w:rFonts w:ascii="Times New Roman" w:eastAsia="Times New Roman" w:hAnsi="Times New Roman" w:cs="Times New Roman"/>
                      <w:color w:val="000000"/>
                      <w:sz w:val="22"/>
                      <w:szCs w:val="22"/>
                    </w:rPr>
                    <w:t>Advanced analytics</w:t>
                  </w:r>
                </w:p>
              </w:tc>
            </w:tr>
            <w:tr w:rsidR="002E765E" w14:paraId="146BB01F" w14:textId="77777777">
              <w:tc>
                <w:tcPr>
                  <w:tcW w:w="400" w:type="dxa"/>
                  <w:tcMar>
                    <w:top w:w="0" w:type="dxa"/>
                    <w:left w:w="0" w:type="dxa"/>
                    <w:bottom w:w="0" w:type="dxa"/>
                    <w:right w:w="0" w:type="dxa"/>
                  </w:tcMar>
                </w:tcPr>
                <w:p w14:paraId="01C02FE4" w14:textId="77777777" w:rsidR="002E765E" w:rsidRDefault="00A22D0A">
                  <w:r>
                    <w:rPr>
                      <w:color w:val="000000"/>
                      <w:sz w:val="20"/>
                      <w:szCs w:val="20"/>
                    </w:rPr>
                    <w:t> </w:t>
                  </w:r>
                </w:p>
              </w:tc>
              <w:tc>
                <w:tcPr>
                  <w:tcW w:w="0" w:type="auto"/>
                  <w:tcMar>
                    <w:top w:w="30" w:type="dxa"/>
                    <w:left w:w="0" w:type="dxa"/>
                    <w:bottom w:w="30" w:type="dxa"/>
                    <w:right w:w="0" w:type="dxa"/>
                  </w:tcMar>
                </w:tcPr>
                <w:p w14:paraId="44F9F14E" w14:textId="77777777" w:rsidR="002E765E" w:rsidRDefault="00A22D0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43AB0F03" w14:textId="77777777" w:rsidR="002E765E" w:rsidRDefault="00A22D0A">
                  <w:pPr>
                    <w:pStyle w:val="p"/>
                  </w:pPr>
                  <w:r>
                    <w:rPr>
                      <w:rFonts w:ascii="Times New Roman" w:eastAsia="Times New Roman" w:hAnsi="Times New Roman" w:cs="Times New Roman"/>
                      <w:color w:val="000000"/>
                      <w:sz w:val="22"/>
                      <w:szCs w:val="22"/>
                    </w:rPr>
                    <w:t>Optimization model</w:t>
                  </w:r>
                </w:p>
              </w:tc>
            </w:tr>
          </w:tbl>
          <w:p w14:paraId="02505A6D" w14:textId="77777777" w:rsidR="002E765E" w:rsidRDefault="002E765E">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8312"/>
            </w:tblGrid>
            <w:tr w:rsidR="002E765E" w14:paraId="74B35625" w14:textId="77777777">
              <w:tc>
                <w:tcPr>
                  <w:tcW w:w="0" w:type="auto"/>
                  <w:tcMar>
                    <w:top w:w="30" w:type="dxa"/>
                    <w:left w:w="0" w:type="dxa"/>
                    <w:bottom w:w="30" w:type="dxa"/>
                    <w:right w:w="0" w:type="dxa"/>
                  </w:tcMar>
                </w:tcPr>
                <w:p w14:paraId="5FA9ADCF"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0B7DD079" w14:textId="77777777" w:rsidR="002E765E" w:rsidRDefault="00A22D0A">
                  <w:r>
                    <w:rPr>
                      <w:rFonts w:ascii="Times New Roman" w:eastAsia="Times New Roman" w:hAnsi="Times New Roman" w:cs="Times New Roman"/>
                      <w:color w:val="000000"/>
                      <w:sz w:val="22"/>
                      <w:szCs w:val="22"/>
                    </w:rPr>
                    <w:t>a</w:t>
                  </w:r>
                </w:p>
              </w:tc>
            </w:tr>
            <w:tr w:rsidR="002E765E" w14:paraId="729FC524" w14:textId="77777777">
              <w:tc>
                <w:tcPr>
                  <w:tcW w:w="0" w:type="auto"/>
                  <w:tcMar>
                    <w:top w:w="30" w:type="dxa"/>
                    <w:left w:w="0" w:type="dxa"/>
                    <w:bottom w:w="30" w:type="dxa"/>
                    <w:right w:w="0" w:type="dxa"/>
                  </w:tcMar>
                </w:tcPr>
                <w:p w14:paraId="1EFCBF62"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6146C27B" w14:textId="77777777" w:rsidR="002E765E" w:rsidRDefault="00A22D0A">
                  <w:pPr>
                    <w:pStyle w:val="p"/>
                  </w:pPr>
                  <w:r>
                    <w:rPr>
                      <w:rFonts w:ascii="Times New Roman" w:eastAsia="Times New Roman" w:hAnsi="Times New Roman" w:cs="Times New Roman"/>
                      <w:color w:val="000000"/>
                      <w:sz w:val="22"/>
                      <w:szCs w:val="22"/>
                    </w:rPr>
                    <w:t>MapReduce refers to a programming model used within Hadoop that performs the two major steps for which it is named: the map step and the reduce step.</w:t>
                  </w:r>
                </w:p>
              </w:tc>
            </w:tr>
            <w:tr w:rsidR="002E765E" w14:paraId="73288F42" w14:textId="77777777">
              <w:tc>
                <w:tcPr>
                  <w:tcW w:w="0" w:type="auto"/>
                  <w:tcMar>
                    <w:top w:w="30" w:type="dxa"/>
                    <w:left w:w="0" w:type="dxa"/>
                    <w:bottom w:w="30" w:type="dxa"/>
                    <w:right w:w="0" w:type="dxa"/>
                  </w:tcMar>
                </w:tcPr>
                <w:p w14:paraId="765AFBD2"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1B7BB056" w14:textId="77777777" w:rsidR="002E765E" w:rsidRDefault="00A22D0A">
                  <w:r>
                    <w:rPr>
                      <w:rFonts w:ascii="Times New Roman" w:eastAsia="Times New Roman" w:hAnsi="Times New Roman" w:cs="Times New Roman"/>
                      <w:color w:val="000000"/>
                      <w:sz w:val="22"/>
                      <w:szCs w:val="22"/>
                    </w:rPr>
                    <w:t>1</w:t>
                  </w:r>
                </w:p>
              </w:tc>
            </w:tr>
            <w:tr w:rsidR="002E765E" w14:paraId="60DB5462" w14:textId="77777777">
              <w:tc>
                <w:tcPr>
                  <w:tcW w:w="0" w:type="auto"/>
                  <w:tcMar>
                    <w:top w:w="30" w:type="dxa"/>
                    <w:left w:w="0" w:type="dxa"/>
                    <w:bottom w:w="30" w:type="dxa"/>
                    <w:right w:w="0" w:type="dxa"/>
                  </w:tcMar>
                </w:tcPr>
                <w:p w14:paraId="760CC3C5"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62BF52E0" w14:textId="77777777" w:rsidR="002E765E" w:rsidRDefault="00A22D0A">
                  <w:r>
                    <w:rPr>
                      <w:rFonts w:ascii="Times New Roman" w:eastAsia="Times New Roman" w:hAnsi="Times New Roman" w:cs="Times New Roman"/>
                      <w:color w:val="000000"/>
                      <w:sz w:val="22"/>
                      <w:szCs w:val="22"/>
                    </w:rPr>
                    <w:t>Easy</w:t>
                  </w:r>
                </w:p>
              </w:tc>
            </w:tr>
            <w:tr w:rsidR="002E765E" w14:paraId="485F9206" w14:textId="77777777">
              <w:tc>
                <w:tcPr>
                  <w:tcW w:w="0" w:type="auto"/>
                  <w:tcMar>
                    <w:top w:w="30" w:type="dxa"/>
                    <w:left w:w="0" w:type="dxa"/>
                    <w:bottom w:w="30" w:type="dxa"/>
                    <w:right w:w="0" w:type="dxa"/>
                  </w:tcMar>
                </w:tcPr>
                <w:p w14:paraId="59411ADA"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31B00293" w14:textId="77777777" w:rsidR="002E765E" w:rsidRDefault="00A22D0A">
                  <w:r>
                    <w:rPr>
                      <w:rFonts w:ascii="Times New Roman" w:eastAsia="Times New Roman" w:hAnsi="Times New Roman" w:cs="Times New Roman"/>
                      <w:color w:val="000000"/>
                      <w:sz w:val="22"/>
                      <w:szCs w:val="22"/>
                    </w:rPr>
                    <w:t>BIG DATA</w:t>
                  </w:r>
                </w:p>
              </w:tc>
            </w:tr>
            <w:tr w:rsidR="002E765E" w14:paraId="37C32ADF" w14:textId="77777777">
              <w:tc>
                <w:tcPr>
                  <w:tcW w:w="0" w:type="auto"/>
                  <w:tcMar>
                    <w:top w:w="30" w:type="dxa"/>
                    <w:left w:w="0" w:type="dxa"/>
                    <w:bottom w:w="30" w:type="dxa"/>
                    <w:right w:w="0" w:type="dxa"/>
                  </w:tcMar>
                </w:tcPr>
                <w:p w14:paraId="1571DB1B"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4BEF5600" w14:textId="77777777" w:rsidR="002E765E" w:rsidRDefault="00A22D0A">
                  <w:r>
                    <w:rPr>
                      <w:rFonts w:ascii="Times New Roman" w:eastAsia="Times New Roman" w:hAnsi="Times New Roman" w:cs="Times New Roman"/>
                      <w:color w:val="000000"/>
                      <w:sz w:val="22"/>
                      <w:szCs w:val="22"/>
                    </w:rPr>
                    <w:t>Multiple Choice</w:t>
                  </w:r>
                </w:p>
              </w:tc>
            </w:tr>
            <w:tr w:rsidR="002E765E" w14:paraId="57893E4D" w14:textId="77777777">
              <w:tc>
                <w:tcPr>
                  <w:tcW w:w="0" w:type="auto"/>
                  <w:tcMar>
                    <w:top w:w="30" w:type="dxa"/>
                    <w:left w:w="0" w:type="dxa"/>
                    <w:bottom w:w="30" w:type="dxa"/>
                    <w:right w:w="0" w:type="dxa"/>
                  </w:tcMar>
                </w:tcPr>
                <w:p w14:paraId="555083ED"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0CE20FEA" w14:textId="77777777" w:rsidR="002E765E" w:rsidRDefault="00A22D0A">
                  <w:r>
                    <w:rPr>
                      <w:rFonts w:ascii="Times New Roman" w:eastAsia="Times New Roman" w:hAnsi="Times New Roman" w:cs="Times New Roman"/>
                      <w:color w:val="000000"/>
                      <w:sz w:val="22"/>
                      <w:szCs w:val="22"/>
                    </w:rPr>
                    <w:t>False</w:t>
                  </w:r>
                </w:p>
              </w:tc>
            </w:tr>
            <w:tr w:rsidR="002E765E" w14:paraId="7688B379" w14:textId="77777777">
              <w:tc>
                <w:tcPr>
                  <w:tcW w:w="0" w:type="auto"/>
                  <w:tcMar>
                    <w:top w:w="30" w:type="dxa"/>
                    <w:left w:w="0" w:type="dxa"/>
                    <w:bottom w:w="30" w:type="dxa"/>
                    <w:right w:w="0" w:type="dxa"/>
                  </w:tcMar>
                </w:tcPr>
                <w:p w14:paraId="4727F5F3"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63134D48"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1920413B" w14:textId="77777777">
              <w:tc>
                <w:tcPr>
                  <w:tcW w:w="0" w:type="auto"/>
                  <w:tcMar>
                    <w:top w:w="30" w:type="dxa"/>
                    <w:left w:w="0" w:type="dxa"/>
                    <w:bottom w:w="30" w:type="dxa"/>
                    <w:right w:w="0" w:type="dxa"/>
                  </w:tcMar>
                </w:tcPr>
                <w:p w14:paraId="755A0D82"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1AC52B71" w14:textId="77777777" w:rsidR="002E765E" w:rsidRDefault="00A22D0A">
                  <w:r>
                    <w:rPr>
                      <w:rFonts w:ascii="Times New Roman" w:eastAsia="Times New Roman" w:hAnsi="Times New Roman" w:cs="Times New Roman"/>
                      <w:color w:val="000000"/>
                      <w:sz w:val="22"/>
                      <w:szCs w:val="22"/>
                    </w:rPr>
                    <w:t>Bloom’s: Remember</w:t>
                  </w:r>
                </w:p>
              </w:tc>
            </w:tr>
            <w:tr w:rsidR="002E765E" w14:paraId="5013BA6D" w14:textId="77777777">
              <w:tc>
                <w:tcPr>
                  <w:tcW w:w="0" w:type="auto"/>
                  <w:tcMar>
                    <w:top w:w="30" w:type="dxa"/>
                    <w:left w:w="0" w:type="dxa"/>
                    <w:bottom w:w="30" w:type="dxa"/>
                    <w:right w:w="0" w:type="dxa"/>
                  </w:tcMar>
                </w:tcPr>
                <w:p w14:paraId="05732A3C"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2E28034F" w14:textId="77777777" w:rsidR="002E765E" w:rsidRDefault="00A22D0A">
                  <w:r>
                    <w:rPr>
                      <w:rFonts w:ascii="Times New Roman" w:eastAsia="Times New Roman" w:hAnsi="Times New Roman" w:cs="Times New Roman"/>
                      <w:color w:val="000000"/>
                      <w:sz w:val="22"/>
                      <w:szCs w:val="22"/>
                    </w:rPr>
                    <w:t>1/23/2018 10:15 AM</w:t>
                  </w:r>
                </w:p>
              </w:tc>
            </w:tr>
            <w:tr w:rsidR="002E765E" w14:paraId="08071DD1" w14:textId="77777777">
              <w:tc>
                <w:tcPr>
                  <w:tcW w:w="0" w:type="auto"/>
                  <w:tcMar>
                    <w:top w:w="30" w:type="dxa"/>
                    <w:left w:w="0" w:type="dxa"/>
                    <w:bottom w:w="30" w:type="dxa"/>
                    <w:right w:w="0" w:type="dxa"/>
                  </w:tcMar>
                </w:tcPr>
                <w:p w14:paraId="1FE3C170"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7F80B75B" w14:textId="77777777" w:rsidR="002E765E" w:rsidRDefault="00A22D0A">
                  <w:r>
                    <w:rPr>
                      <w:rFonts w:ascii="Times New Roman" w:eastAsia="Times New Roman" w:hAnsi="Times New Roman" w:cs="Times New Roman"/>
                      <w:color w:val="000000"/>
                      <w:sz w:val="22"/>
                      <w:szCs w:val="22"/>
                    </w:rPr>
                    <w:t>3/7/2018 12:39 PM</w:t>
                  </w:r>
                </w:p>
              </w:tc>
            </w:tr>
          </w:tbl>
          <w:p w14:paraId="140F82DE" w14:textId="77777777" w:rsidR="002E765E" w:rsidRDefault="002E765E"/>
        </w:tc>
      </w:tr>
    </w:tbl>
    <w:p w14:paraId="7DAAB394"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742B6F44" w14:textId="77777777">
        <w:tc>
          <w:tcPr>
            <w:tcW w:w="5000" w:type="pct"/>
            <w:tcMar>
              <w:top w:w="0" w:type="dxa"/>
              <w:left w:w="0" w:type="dxa"/>
              <w:bottom w:w="0" w:type="dxa"/>
              <w:right w:w="0" w:type="dxa"/>
            </w:tcMar>
            <w:vAlign w:val="center"/>
          </w:tcPr>
          <w:p w14:paraId="18B83C63" w14:textId="77777777" w:rsidR="002E765E" w:rsidRDefault="00A22D0A">
            <w:pPr>
              <w:pStyle w:val="p"/>
            </w:pPr>
            <w:r>
              <w:rPr>
                <w:rFonts w:ascii="Times New Roman" w:eastAsia="Times New Roman" w:hAnsi="Times New Roman" w:cs="Times New Roman"/>
                <w:color w:val="000000"/>
                <w:sz w:val="22"/>
                <w:szCs w:val="22"/>
              </w:rPr>
              <w:t>26. __________ is an open-source programming environment that supports big data processing through distributed storage and distributed processing on clusters of computers.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463"/>
            </w:tblGrid>
            <w:tr w:rsidR="002E765E" w14:paraId="5DD8FED8" w14:textId="77777777">
              <w:tc>
                <w:tcPr>
                  <w:tcW w:w="400" w:type="dxa"/>
                  <w:tcMar>
                    <w:top w:w="0" w:type="dxa"/>
                    <w:left w:w="0" w:type="dxa"/>
                    <w:bottom w:w="0" w:type="dxa"/>
                    <w:right w:w="0" w:type="dxa"/>
                  </w:tcMar>
                </w:tcPr>
                <w:p w14:paraId="6EF1731C" w14:textId="77777777" w:rsidR="002E765E" w:rsidRDefault="00A22D0A">
                  <w:r>
                    <w:rPr>
                      <w:color w:val="000000"/>
                      <w:sz w:val="20"/>
                      <w:szCs w:val="20"/>
                    </w:rPr>
                    <w:t> </w:t>
                  </w:r>
                </w:p>
              </w:tc>
              <w:tc>
                <w:tcPr>
                  <w:tcW w:w="0" w:type="auto"/>
                  <w:tcMar>
                    <w:top w:w="30" w:type="dxa"/>
                    <w:left w:w="0" w:type="dxa"/>
                    <w:bottom w:w="30" w:type="dxa"/>
                    <w:right w:w="0" w:type="dxa"/>
                  </w:tcMar>
                </w:tcPr>
                <w:p w14:paraId="3FD9EE83" w14:textId="77777777" w:rsidR="002E765E" w:rsidRDefault="00A22D0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269FDC73" w14:textId="77777777" w:rsidR="002E765E" w:rsidRDefault="00A22D0A">
                  <w:pPr>
                    <w:pStyle w:val="p"/>
                  </w:pPr>
                  <w:r>
                    <w:rPr>
                      <w:rFonts w:ascii="Times New Roman" w:eastAsia="Times New Roman" w:hAnsi="Times New Roman" w:cs="Times New Roman"/>
                      <w:color w:val="000000"/>
                      <w:sz w:val="22"/>
                      <w:szCs w:val="22"/>
                    </w:rPr>
                    <w:t>Hadoop</w:t>
                  </w:r>
                </w:p>
              </w:tc>
            </w:tr>
            <w:tr w:rsidR="002E765E" w14:paraId="6BA61209" w14:textId="77777777">
              <w:tc>
                <w:tcPr>
                  <w:tcW w:w="400" w:type="dxa"/>
                  <w:tcMar>
                    <w:top w:w="0" w:type="dxa"/>
                    <w:left w:w="0" w:type="dxa"/>
                    <w:bottom w:w="0" w:type="dxa"/>
                    <w:right w:w="0" w:type="dxa"/>
                  </w:tcMar>
                </w:tcPr>
                <w:p w14:paraId="68B580DA" w14:textId="77777777" w:rsidR="002E765E" w:rsidRDefault="00A22D0A">
                  <w:r>
                    <w:rPr>
                      <w:color w:val="000000"/>
                      <w:sz w:val="20"/>
                      <w:szCs w:val="20"/>
                    </w:rPr>
                    <w:t> </w:t>
                  </w:r>
                </w:p>
              </w:tc>
              <w:tc>
                <w:tcPr>
                  <w:tcW w:w="0" w:type="auto"/>
                  <w:tcMar>
                    <w:top w:w="30" w:type="dxa"/>
                    <w:left w:w="0" w:type="dxa"/>
                    <w:bottom w:w="30" w:type="dxa"/>
                    <w:right w:w="0" w:type="dxa"/>
                  </w:tcMar>
                </w:tcPr>
                <w:p w14:paraId="161D29FA" w14:textId="77777777" w:rsidR="002E765E" w:rsidRDefault="00A22D0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77E01C2E" w14:textId="77777777" w:rsidR="002E765E" w:rsidRDefault="00A22D0A">
                  <w:pPr>
                    <w:pStyle w:val="p"/>
                  </w:pPr>
                  <w:r>
                    <w:rPr>
                      <w:rFonts w:ascii="Times New Roman" w:eastAsia="Times New Roman" w:hAnsi="Times New Roman" w:cs="Times New Roman"/>
                      <w:color w:val="000000"/>
                      <w:sz w:val="22"/>
                      <w:szCs w:val="22"/>
                    </w:rPr>
                    <w:t>Excel</w:t>
                  </w:r>
                </w:p>
              </w:tc>
            </w:tr>
            <w:tr w:rsidR="002E765E" w14:paraId="2E41EC92" w14:textId="77777777">
              <w:tc>
                <w:tcPr>
                  <w:tcW w:w="400" w:type="dxa"/>
                  <w:tcMar>
                    <w:top w:w="0" w:type="dxa"/>
                    <w:left w:w="0" w:type="dxa"/>
                    <w:bottom w:w="0" w:type="dxa"/>
                    <w:right w:w="0" w:type="dxa"/>
                  </w:tcMar>
                </w:tcPr>
                <w:p w14:paraId="5D0ED0E3" w14:textId="77777777" w:rsidR="002E765E" w:rsidRDefault="00A22D0A">
                  <w:r>
                    <w:rPr>
                      <w:color w:val="000000"/>
                      <w:sz w:val="20"/>
                      <w:szCs w:val="20"/>
                    </w:rPr>
                    <w:t> </w:t>
                  </w:r>
                </w:p>
              </w:tc>
              <w:tc>
                <w:tcPr>
                  <w:tcW w:w="0" w:type="auto"/>
                  <w:tcMar>
                    <w:top w:w="30" w:type="dxa"/>
                    <w:left w:w="0" w:type="dxa"/>
                    <w:bottom w:w="30" w:type="dxa"/>
                    <w:right w:w="0" w:type="dxa"/>
                  </w:tcMar>
                </w:tcPr>
                <w:p w14:paraId="1C708AC7" w14:textId="77777777" w:rsidR="002E765E" w:rsidRDefault="00A22D0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2488C6DE" w14:textId="77777777" w:rsidR="002E765E" w:rsidRDefault="00A22D0A">
                  <w:pPr>
                    <w:pStyle w:val="p"/>
                  </w:pPr>
                  <w:r>
                    <w:rPr>
                      <w:rFonts w:ascii="Times New Roman" w:eastAsia="Times New Roman" w:hAnsi="Times New Roman" w:cs="Times New Roman"/>
                      <w:color w:val="000000"/>
                      <w:sz w:val="22"/>
                      <w:szCs w:val="22"/>
                    </w:rPr>
                    <w:t>Java</w:t>
                  </w:r>
                </w:p>
              </w:tc>
            </w:tr>
            <w:tr w:rsidR="002E765E" w14:paraId="75C0688E" w14:textId="77777777">
              <w:tc>
                <w:tcPr>
                  <w:tcW w:w="400" w:type="dxa"/>
                  <w:tcMar>
                    <w:top w:w="0" w:type="dxa"/>
                    <w:left w:w="0" w:type="dxa"/>
                    <w:bottom w:w="0" w:type="dxa"/>
                    <w:right w:w="0" w:type="dxa"/>
                  </w:tcMar>
                </w:tcPr>
                <w:p w14:paraId="321D602D" w14:textId="77777777" w:rsidR="002E765E" w:rsidRDefault="00A22D0A">
                  <w:r>
                    <w:rPr>
                      <w:color w:val="000000"/>
                      <w:sz w:val="20"/>
                      <w:szCs w:val="20"/>
                    </w:rPr>
                    <w:t> </w:t>
                  </w:r>
                </w:p>
              </w:tc>
              <w:tc>
                <w:tcPr>
                  <w:tcW w:w="0" w:type="auto"/>
                  <w:tcMar>
                    <w:top w:w="30" w:type="dxa"/>
                    <w:left w:w="0" w:type="dxa"/>
                    <w:bottom w:w="30" w:type="dxa"/>
                    <w:right w:w="0" w:type="dxa"/>
                  </w:tcMar>
                </w:tcPr>
                <w:p w14:paraId="2BFF6E99" w14:textId="77777777" w:rsidR="002E765E" w:rsidRDefault="00A22D0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142ABAB" w14:textId="77777777" w:rsidR="002E765E" w:rsidRDefault="00A22D0A">
                  <w:pPr>
                    <w:pStyle w:val="p"/>
                  </w:pPr>
                  <w:r>
                    <w:rPr>
                      <w:rFonts w:ascii="Times New Roman" w:eastAsia="Times New Roman" w:hAnsi="Times New Roman" w:cs="Times New Roman"/>
                      <w:color w:val="000000"/>
                      <w:sz w:val="22"/>
                      <w:szCs w:val="22"/>
                    </w:rPr>
                    <w:t>MapReduce</w:t>
                  </w:r>
                </w:p>
              </w:tc>
            </w:tr>
          </w:tbl>
          <w:p w14:paraId="7177FA95" w14:textId="77777777" w:rsidR="002E765E" w:rsidRDefault="002E765E">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8312"/>
            </w:tblGrid>
            <w:tr w:rsidR="002E765E" w14:paraId="065B4433" w14:textId="77777777">
              <w:tc>
                <w:tcPr>
                  <w:tcW w:w="0" w:type="auto"/>
                  <w:tcMar>
                    <w:top w:w="30" w:type="dxa"/>
                    <w:left w:w="0" w:type="dxa"/>
                    <w:bottom w:w="30" w:type="dxa"/>
                    <w:right w:w="0" w:type="dxa"/>
                  </w:tcMar>
                </w:tcPr>
                <w:p w14:paraId="22D51A32"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645AB193" w14:textId="77777777" w:rsidR="002E765E" w:rsidRDefault="00A22D0A">
                  <w:r>
                    <w:rPr>
                      <w:rFonts w:ascii="Times New Roman" w:eastAsia="Times New Roman" w:hAnsi="Times New Roman" w:cs="Times New Roman"/>
                      <w:color w:val="000000"/>
                      <w:sz w:val="22"/>
                      <w:szCs w:val="22"/>
                    </w:rPr>
                    <w:t>a</w:t>
                  </w:r>
                </w:p>
              </w:tc>
            </w:tr>
            <w:tr w:rsidR="002E765E" w14:paraId="7D875E5E" w14:textId="77777777">
              <w:tc>
                <w:tcPr>
                  <w:tcW w:w="0" w:type="auto"/>
                  <w:tcMar>
                    <w:top w:w="30" w:type="dxa"/>
                    <w:left w:w="0" w:type="dxa"/>
                    <w:bottom w:w="30" w:type="dxa"/>
                    <w:right w:w="0" w:type="dxa"/>
                  </w:tcMar>
                </w:tcPr>
                <w:p w14:paraId="76540C4D"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1168D385" w14:textId="77777777" w:rsidR="002E765E" w:rsidRDefault="00A22D0A">
                  <w:pPr>
                    <w:pStyle w:val="p"/>
                  </w:pPr>
                  <w:r>
                    <w:rPr>
                      <w:rFonts w:ascii="Times New Roman" w:eastAsia="Times New Roman" w:hAnsi="Times New Roman" w:cs="Times New Roman"/>
                      <w:color w:val="000000"/>
                      <w:sz w:val="22"/>
                      <w:szCs w:val="22"/>
                    </w:rPr>
                    <w:t>Hadoop is an open-source programming environment that supports big data processing through distributed storage and distributed processing on clusters of computers.</w:t>
                  </w:r>
                </w:p>
              </w:tc>
            </w:tr>
            <w:tr w:rsidR="002E765E" w14:paraId="33E139B4" w14:textId="77777777">
              <w:tc>
                <w:tcPr>
                  <w:tcW w:w="0" w:type="auto"/>
                  <w:tcMar>
                    <w:top w:w="30" w:type="dxa"/>
                    <w:left w:w="0" w:type="dxa"/>
                    <w:bottom w:w="30" w:type="dxa"/>
                    <w:right w:w="0" w:type="dxa"/>
                  </w:tcMar>
                </w:tcPr>
                <w:p w14:paraId="4D3C402C" w14:textId="77777777" w:rsidR="002E765E" w:rsidRDefault="00A22D0A">
                  <w:r>
                    <w:rPr>
                      <w:rFonts w:ascii="Times New Roman" w:eastAsia="Times New Roman" w:hAnsi="Times New Roman" w:cs="Times New Roman"/>
                      <w:i/>
                      <w:iCs/>
                      <w:color w:val="000000"/>
                      <w:sz w:val="22"/>
                      <w:szCs w:val="22"/>
                    </w:rPr>
                    <w:lastRenderedPageBreak/>
                    <w:t>POINTS:  </w:t>
                  </w:r>
                </w:p>
              </w:tc>
              <w:tc>
                <w:tcPr>
                  <w:tcW w:w="0" w:type="auto"/>
                  <w:tcMar>
                    <w:top w:w="30" w:type="dxa"/>
                    <w:left w:w="0" w:type="dxa"/>
                    <w:bottom w:w="30" w:type="dxa"/>
                    <w:right w:w="0" w:type="dxa"/>
                  </w:tcMar>
                </w:tcPr>
                <w:p w14:paraId="1B76B3ED" w14:textId="77777777" w:rsidR="002E765E" w:rsidRDefault="00A22D0A">
                  <w:r>
                    <w:rPr>
                      <w:rFonts w:ascii="Times New Roman" w:eastAsia="Times New Roman" w:hAnsi="Times New Roman" w:cs="Times New Roman"/>
                      <w:color w:val="000000"/>
                      <w:sz w:val="22"/>
                      <w:szCs w:val="22"/>
                    </w:rPr>
                    <w:t>1</w:t>
                  </w:r>
                </w:p>
              </w:tc>
            </w:tr>
            <w:tr w:rsidR="002E765E" w14:paraId="733EEF4A" w14:textId="77777777">
              <w:tc>
                <w:tcPr>
                  <w:tcW w:w="0" w:type="auto"/>
                  <w:tcMar>
                    <w:top w:w="30" w:type="dxa"/>
                    <w:left w:w="0" w:type="dxa"/>
                    <w:bottom w:w="30" w:type="dxa"/>
                    <w:right w:w="0" w:type="dxa"/>
                  </w:tcMar>
                </w:tcPr>
                <w:p w14:paraId="626F877B"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6BAD5265" w14:textId="77777777" w:rsidR="002E765E" w:rsidRDefault="00A22D0A">
                  <w:r>
                    <w:rPr>
                      <w:rFonts w:ascii="Times New Roman" w:eastAsia="Times New Roman" w:hAnsi="Times New Roman" w:cs="Times New Roman"/>
                      <w:color w:val="000000"/>
                      <w:sz w:val="22"/>
                      <w:szCs w:val="22"/>
                    </w:rPr>
                    <w:t>Easy</w:t>
                  </w:r>
                </w:p>
              </w:tc>
            </w:tr>
            <w:tr w:rsidR="002E765E" w14:paraId="140D1453" w14:textId="77777777">
              <w:tc>
                <w:tcPr>
                  <w:tcW w:w="0" w:type="auto"/>
                  <w:tcMar>
                    <w:top w:w="30" w:type="dxa"/>
                    <w:left w:w="0" w:type="dxa"/>
                    <w:bottom w:w="30" w:type="dxa"/>
                    <w:right w:w="0" w:type="dxa"/>
                  </w:tcMar>
                </w:tcPr>
                <w:p w14:paraId="506EDACD"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47CCBA1F" w14:textId="77777777" w:rsidR="002E765E" w:rsidRDefault="00A22D0A">
                  <w:r>
                    <w:rPr>
                      <w:rFonts w:ascii="Times New Roman" w:eastAsia="Times New Roman" w:hAnsi="Times New Roman" w:cs="Times New Roman"/>
                      <w:color w:val="000000"/>
                      <w:sz w:val="22"/>
                      <w:szCs w:val="22"/>
                    </w:rPr>
                    <w:t>BIG DATA</w:t>
                  </w:r>
                </w:p>
              </w:tc>
            </w:tr>
            <w:tr w:rsidR="002E765E" w14:paraId="4E0A59D4" w14:textId="77777777">
              <w:tc>
                <w:tcPr>
                  <w:tcW w:w="0" w:type="auto"/>
                  <w:tcMar>
                    <w:top w:w="30" w:type="dxa"/>
                    <w:left w:w="0" w:type="dxa"/>
                    <w:bottom w:w="30" w:type="dxa"/>
                    <w:right w:w="0" w:type="dxa"/>
                  </w:tcMar>
                </w:tcPr>
                <w:p w14:paraId="54D17E8E"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03F0F597" w14:textId="77777777" w:rsidR="002E765E" w:rsidRDefault="00A22D0A">
                  <w:r>
                    <w:rPr>
                      <w:rFonts w:ascii="Times New Roman" w:eastAsia="Times New Roman" w:hAnsi="Times New Roman" w:cs="Times New Roman"/>
                      <w:color w:val="000000"/>
                      <w:sz w:val="22"/>
                      <w:szCs w:val="22"/>
                    </w:rPr>
                    <w:t>Multiple Choice</w:t>
                  </w:r>
                </w:p>
              </w:tc>
            </w:tr>
            <w:tr w:rsidR="002E765E" w14:paraId="05FD1A81" w14:textId="77777777">
              <w:tc>
                <w:tcPr>
                  <w:tcW w:w="0" w:type="auto"/>
                  <w:tcMar>
                    <w:top w:w="30" w:type="dxa"/>
                    <w:left w:w="0" w:type="dxa"/>
                    <w:bottom w:w="30" w:type="dxa"/>
                    <w:right w:w="0" w:type="dxa"/>
                  </w:tcMar>
                </w:tcPr>
                <w:p w14:paraId="7E24E7CA"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68DD1F0D" w14:textId="77777777" w:rsidR="002E765E" w:rsidRDefault="00A22D0A">
                  <w:r>
                    <w:rPr>
                      <w:rFonts w:ascii="Times New Roman" w:eastAsia="Times New Roman" w:hAnsi="Times New Roman" w:cs="Times New Roman"/>
                      <w:color w:val="000000"/>
                      <w:sz w:val="22"/>
                      <w:szCs w:val="22"/>
                    </w:rPr>
                    <w:t>False</w:t>
                  </w:r>
                </w:p>
              </w:tc>
            </w:tr>
            <w:tr w:rsidR="002E765E" w14:paraId="1D7CC705" w14:textId="77777777">
              <w:tc>
                <w:tcPr>
                  <w:tcW w:w="0" w:type="auto"/>
                  <w:tcMar>
                    <w:top w:w="30" w:type="dxa"/>
                    <w:left w:w="0" w:type="dxa"/>
                    <w:bottom w:w="30" w:type="dxa"/>
                    <w:right w:w="0" w:type="dxa"/>
                  </w:tcMar>
                </w:tcPr>
                <w:p w14:paraId="59EE861A"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2E9B78F9"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65D423DB" w14:textId="77777777">
              <w:tc>
                <w:tcPr>
                  <w:tcW w:w="0" w:type="auto"/>
                  <w:tcMar>
                    <w:top w:w="30" w:type="dxa"/>
                    <w:left w:w="0" w:type="dxa"/>
                    <w:bottom w:w="30" w:type="dxa"/>
                    <w:right w:w="0" w:type="dxa"/>
                  </w:tcMar>
                </w:tcPr>
                <w:p w14:paraId="56EBC722"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2E4345A9" w14:textId="77777777" w:rsidR="002E765E" w:rsidRDefault="00A22D0A">
                  <w:r>
                    <w:rPr>
                      <w:rFonts w:ascii="Times New Roman" w:eastAsia="Times New Roman" w:hAnsi="Times New Roman" w:cs="Times New Roman"/>
                      <w:color w:val="000000"/>
                      <w:sz w:val="22"/>
                      <w:szCs w:val="22"/>
                    </w:rPr>
                    <w:t>Bloom’s: Remember</w:t>
                  </w:r>
                </w:p>
              </w:tc>
            </w:tr>
            <w:tr w:rsidR="002E765E" w14:paraId="36770B66" w14:textId="77777777">
              <w:tc>
                <w:tcPr>
                  <w:tcW w:w="0" w:type="auto"/>
                  <w:tcMar>
                    <w:top w:w="30" w:type="dxa"/>
                    <w:left w:w="0" w:type="dxa"/>
                    <w:bottom w:w="30" w:type="dxa"/>
                    <w:right w:w="0" w:type="dxa"/>
                  </w:tcMar>
                </w:tcPr>
                <w:p w14:paraId="167082FF"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755E1C78" w14:textId="77777777" w:rsidR="002E765E" w:rsidRDefault="00A22D0A">
                  <w:r>
                    <w:rPr>
                      <w:rFonts w:ascii="Times New Roman" w:eastAsia="Times New Roman" w:hAnsi="Times New Roman" w:cs="Times New Roman"/>
                      <w:color w:val="000000"/>
                      <w:sz w:val="22"/>
                      <w:szCs w:val="22"/>
                    </w:rPr>
                    <w:t>1/23/2018 10:15 AM</w:t>
                  </w:r>
                </w:p>
              </w:tc>
            </w:tr>
            <w:tr w:rsidR="002E765E" w14:paraId="78C1A5BC" w14:textId="77777777">
              <w:tc>
                <w:tcPr>
                  <w:tcW w:w="0" w:type="auto"/>
                  <w:tcMar>
                    <w:top w:w="30" w:type="dxa"/>
                    <w:left w:w="0" w:type="dxa"/>
                    <w:bottom w:w="30" w:type="dxa"/>
                    <w:right w:w="0" w:type="dxa"/>
                  </w:tcMar>
                </w:tcPr>
                <w:p w14:paraId="0FFD1FCD"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7CB9A37B" w14:textId="77777777" w:rsidR="002E765E" w:rsidRDefault="00A22D0A">
                  <w:r>
                    <w:rPr>
                      <w:rFonts w:ascii="Times New Roman" w:eastAsia="Times New Roman" w:hAnsi="Times New Roman" w:cs="Times New Roman"/>
                      <w:color w:val="000000"/>
                      <w:sz w:val="22"/>
                      <w:szCs w:val="22"/>
                    </w:rPr>
                    <w:t>3/7/2018 12:40 PM</w:t>
                  </w:r>
                </w:p>
              </w:tc>
            </w:tr>
          </w:tbl>
          <w:p w14:paraId="38000779" w14:textId="77777777" w:rsidR="002E765E" w:rsidRDefault="002E765E"/>
        </w:tc>
      </w:tr>
    </w:tbl>
    <w:p w14:paraId="41587A64"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20C75F0B" w14:textId="77777777">
        <w:tc>
          <w:tcPr>
            <w:tcW w:w="5000" w:type="pct"/>
            <w:tcMar>
              <w:top w:w="0" w:type="dxa"/>
              <w:left w:w="0" w:type="dxa"/>
              <w:bottom w:w="0" w:type="dxa"/>
              <w:right w:w="0" w:type="dxa"/>
            </w:tcMar>
            <w:vAlign w:val="center"/>
          </w:tcPr>
          <w:p w14:paraId="7A5C1D60" w14:textId="77777777" w:rsidR="002E765E" w:rsidRDefault="00A22D0A">
            <w:pPr>
              <w:pStyle w:val="p"/>
            </w:pPr>
            <w:r>
              <w:rPr>
                <w:rFonts w:ascii="Times New Roman" w:eastAsia="Times New Roman" w:hAnsi="Times New Roman" w:cs="Times New Roman"/>
                <w:color w:val="000000"/>
                <w:sz w:val="22"/>
                <w:szCs w:val="22"/>
              </w:rPr>
              <w:t>27. _________ analytics are techniques that use models, constructed from past data, to predict the future or to ascertain the impact of one variable on another.</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451"/>
            </w:tblGrid>
            <w:tr w:rsidR="002E765E" w14:paraId="5EAE1573" w14:textId="77777777">
              <w:tc>
                <w:tcPr>
                  <w:tcW w:w="400" w:type="dxa"/>
                  <w:tcMar>
                    <w:top w:w="0" w:type="dxa"/>
                    <w:left w:w="0" w:type="dxa"/>
                    <w:bottom w:w="0" w:type="dxa"/>
                    <w:right w:w="0" w:type="dxa"/>
                  </w:tcMar>
                </w:tcPr>
                <w:p w14:paraId="3ADFDDEB" w14:textId="77777777" w:rsidR="002E765E" w:rsidRDefault="00A22D0A">
                  <w:r>
                    <w:rPr>
                      <w:color w:val="000000"/>
                      <w:sz w:val="20"/>
                      <w:szCs w:val="20"/>
                    </w:rPr>
                    <w:t> </w:t>
                  </w:r>
                </w:p>
              </w:tc>
              <w:tc>
                <w:tcPr>
                  <w:tcW w:w="0" w:type="auto"/>
                  <w:tcMar>
                    <w:top w:w="30" w:type="dxa"/>
                    <w:left w:w="0" w:type="dxa"/>
                    <w:bottom w:w="30" w:type="dxa"/>
                    <w:right w:w="0" w:type="dxa"/>
                  </w:tcMar>
                </w:tcPr>
                <w:p w14:paraId="39514588" w14:textId="77777777" w:rsidR="002E765E" w:rsidRDefault="00A22D0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7DE53EFB" w14:textId="77777777" w:rsidR="002E765E" w:rsidRDefault="00A22D0A">
                  <w:pPr>
                    <w:pStyle w:val="p"/>
                  </w:pPr>
                  <w:r>
                    <w:rPr>
                      <w:rFonts w:ascii="Times New Roman" w:eastAsia="Times New Roman" w:hAnsi="Times New Roman" w:cs="Times New Roman"/>
                      <w:color w:val="000000"/>
                      <w:sz w:val="22"/>
                      <w:szCs w:val="22"/>
                    </w:rPr>
                    <w:t>Predictive</w:t>
                  </w:r>
                </w:p>
              </w:tc>
            </w:tr>
            <w:tr w:rsidR="002E765E" w14:paraId="150BDD2B" w14:textId="77777777">
              <w:tc>
                <w:tcPr>
                  <w:tcW w:w="400" w:type="dxa"/>
                  <w:tcMar>
                    <w:top w:w="0" w:type="dxa"/>
                    <w:left w:w="0" w:type="dxa"/>
                    <w:bottom w:w="0" w:type="dxa"/>
                    <w:right w:w="0" w:type="dxa"/>
                  </w:tcMar>
                </w:tcPr>
                <w:p w14:paraId="5779B6C4" w14:textId="77777777" w:rsidR="002E765E" w:rsidRDefault="00A22D0A">
                  <w:r>
                    <w:rPr>
                      <w:color w:val="000000"/>
                      <w:sz w:val="20"/>
                      <w:szCs w:val="20"/>
                    </w:rPr>
                    <w:t> </w:t>
                  </w:r>
                </w:p>
              </w:tc>
              <w:tc>
                <w:tcPr>
                  <w:tcW w:w="0" w:type="auto"/>
                  <w:tcMar>
                    <w:top w:w="30" w:type="dxa"/>
                    <w:left w:w="0" w:type="dxa"/>
                    <w:bottom w:w="30" w:type="dxa"/>
                    <w:right w:w="0" w:type="dxa"/>
                  </w:tcMar>
                </w:tcPr>
                <w:p w14:paraId="73655CCF" w14:textId="77777777" w:rsidR="002E765E" w:rsidRDefault="00A22D0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12A668B7" w14:textId="77777777" w:rsidR="002E765E" w:rsidRDefault="00A22D0A">
                  <w:pPr>
                    <w:pStyle w:val="p"/>
                  </w:pPr>
                  <w:r>
                    <w:rPr>
                      <w:rFonts w:ascii="Times New Roman" w:eastAsia="Times New Roman" w:hAnsi="Times New Roman" w:cs="Times New Roman"/>
                      <w:color w:val="000000"/>
                      <w:sz w:val="22"/>
                      <w:szCs w:val="22"/>
                    </w:rPr>
                    <w:t>Descriptive</w:t>
                  </w:r>
                </w:p>
              </w:tc>
            </w:tr>
            <w:tr w:rsidR="002E765E" w14:paraId="500732A9" w14:textId="77777777">
              <w:tc>
                <w:tcPr>
                  <w:tcW w:w="400" w:type="dxa"/>
                  <w:tcMar>
                    <w:top w:w="0" w:type="dxa"/>
                    <w:left w:w="0" w:type="dxa"/>
                    <w:bottom w:w="0" w:type="dxa"/>
                    <w:right w:w="0" w:type="dxa"/>
                  </w:tcMar>
                </w:tcPr>
                <w:p w14:paraId="0330864D" w14:textId="77777777" w:rsidR="002E765E" w:rsidRDefault="00A22D0A">
                  <w:r>
                    <w:rPr>
                      <w:color w:val="000000"/>
                      <w:sz w:val="20"/>
                      <w:szCs w:val="20"/>
                    </w:rPr>
                    <w:t> </w:t>
                  </w:r>
                </w:p>
              </w:tc>
              <w:tc>
                <w:tcPr>
                  <w:tcW w:w="0" w:type="auto"/>
                  <w:tcMar>
                    <w:top w:w="30" w:type="dxa"/>
                    <w:left w:w="0" w:type="dxa"/>
                    <w:bottom w:w="30" w:type="dxa"/>
                    <w:right w:w="0" w:type="dxa"/>
                  </w:tcMar>
                </w:tcPr>
                <w:p w14:paraId="779CFCFB" w14:textId="77777777" w:rsidR="002E765E" w:rsidRDefault="00A22D0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5CA20E30" w14:textId="77777777" w:rsidR="002E765E" w:rsidRDefault="00A22D0A">
                  <w:pPr>
                    <w:pStyle w:val="p"/>
                  </w:pPr>
                  <w:r>
                    <w:rPr>
                      <w:rFonts w:ascii="Times New Roman" w:eastAsia="Times New Roman" w:hAnsi="Times New Roman" w:cs="Times New Roman"/>
                      <w:color w:val="000000"/>
                      <w:sz w:val="22"/>
                      <w:szCs w:val="22"/>
                    </w:rPr>
                    <w:t>Simulation</w:t>
                  </w:r>
                </w:p>
              </w:tc>
            </w:tr>
            <w:tr w:rsidR="002E765E" w14:paraId="4AAD3845" w14:textId="77777777">
              <w:tc>
                <w:tcPr>
                  <w:tcW w:w="400" w:type="dxa"/>
                  <w:tcMar>
                    <w:top w:w="0" w:type="dxa"/>
                    <w:left w:w="0" w:type="dxa"/>
                    <w:bottom w:w="0" w:type="dxa"/>
                    <w:right w:w="0" w:type="dxa"/>
                  </w:tcMar>
                </w:tcPr>
                <w:p w14:paraId="3F2F5476" w14:textId="77777777" w:rsidR="002E765E" w:rsidRDefault="00A22D0A">
                  <w:r>
                    <w:rPr>
                      <w:color w:val="000000"/>
                      <w:sz w:val="20"/>
                      <w:szCs w:val="20"/>
                    </w:rPr>
                    <w:t> </w:t>
                  </w:r>
                </w:p>
              </w:tc>
              <w:tc>
                <w:tcPr>
                  <w:tcW w:w="0" w:type="auto"/>
                  <w:tcMar>
                    <w:top w:w="30" w:type="dxa"/>
                    <w:left w:w="0" w:type="dxa"/>
                    <w:bottom w:w="30" w:type="dxa"/>
                    <w:right w:w="0" w:type="dxa"/>
                  </w:tcMar>
                </w:tcPr>
                <w:p w14:paraId="15C80F42" w14:textId="77777777" w:rsidR="002E765E" w:rsidRDefault="00A22D0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36FE0908" w14:textId="77777777" w:rsidR="002E765E" w:rsidRDefault="00A22D0A">
                  <w:pPr>
                    <w:pStyle w:val="p"/>
                  </w:pPr>
                  <w:r>
                    <w:rPr>
                      <w:rFonts w:ascii="Times New Roman" w:eastAsia="Times New Roman" w:hAnsi="Times New Roman" w:cs="Times New Roman"/>
                      <w:color w:val="000000"/>
                      <w:sz w:val="22"/>
                      <w:szCs w:val="22"/>
                    </w:rPr>
                    <w:t>Prescriptive</w:t>
                  </w:r>
                </w:p>
              </w:tc>
            </w:tr>
          </w:tbl>
          <w:p w14:paraId="72548A07" w14:textId="77777777" w:rsidR="002E765E" w:rsidRDefault="002E765E">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8312"/>
            </w:tblGrid>
            <w:tr w:rsidR="002E765E" w14:paraId="057CBB0C" w14:textId="77777777">
              <w:tc>
                <w:tcPr>
                  <w:tcW w:w="0" w:type="auto"/>
                  <w:tcMar>
                    <w:top w:w="30" w:type="dxa"/>
                    <w:left w:w="0" w:type="dxa"/>
                    <w:bottom w:w="30" w:type="dxa"/>
                    <w:right w:w="0" w:type="dxa"/>
                  </w:tcMar>
                </w:tcPr>
                <w:p w14:paraId="30401C04"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267F8778" w14:textId="77777777" w:rsidR="002E765E" w:rsidRDefault="00A22D0A">
                  <w:r>
                    <w:rPr>
                      <w:rFonts w:ascii="Times New Roman" w:eastAsia="Times New Roman" w:hAnsi="Times New Roman" w:cs="Times New Roman"/>
                      <w:color w:val="000000"/>
                      <w:sz w:val="22"/>
                      <w:szCs w:val="22"/>
                    </w:rPr>
                    <w:t>a</w:t>
                  </w:r>
                </w:p>
              </w:tc>
            </w:tr>
            <w:tr w:rsidR="002E765E" w14:paraId="42B10096" w14:textId="77777777">
              <w:tc>
                <w:tcPr>
                  <w:tcW w:w="0" w:type="auto"/>
                  <w:tcMar>
                    <w:top w:w="30" w:type="dxa"/>
                    <w:left w:w="0" w:type="dxa"/>
                    <w:bottom w:w="30" w:type="dxa"/>
                    <w:right w:w="0" w:type="dxa"/>
                  </w:tcMar>
                </w:tcPr>
                <w:p w14:paraId="1D207488"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01234F97" w14:textId="77777777" w:rsidR="002E765E" w:rsidRDefault="00A22D0A">
                  <w:pPr>
                    <w:pStyle w:val="p"/>
                  </w:pPr>
                  <w:r>
                    <w:rPr>
                      <w:rFonts w:ascii="Times New Roman" w:eastAsia="Times New Roman" w:hAnsi="Times New Roman" w:cs="Times New Roman"/>
                      <w:color w:val="000000"/>
                      <w:sz w:val="22"/>
                      <w:szCs w:val="22"/>
                    </w:rPr>
                    <w:t>Predictive analytics are techniques that use models, constructed from past data, to predict the future or to ascertain the impact of one variable on another.</w:t>
                  </w:r>
                </w:p>
              </w:tc>
            </w:tr>
            <w:tr w:rsidR="002E765E" w14:paraId="514F6239" w14:textId="77777777">
              <w:tc>
                <w:tcPr>
                  <w:tcW w:w="0" w:type="auto"/>
                  <w:tcMar>
                    <w:top w:w="30" w:type="dxa"/>
                    <w:left w:w="0" w:type="dxa"/>
                    <w:bottom w:w="30" w:type="dxa"/>
                    <w:right w:w="0" w:type="dxa"/>
                  </w:tcMar>
                </w:tcPr>
                <w:p w14:paraId="1B706532"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41E6E0EB" w14:textId="77777777" w:rsidR="002E765E" w:rsidRDefault="00A22D0A">
                  <w:r>
                    <w:rPr>
                      <w:rFonts w:ascii="Times New Roman" w:eastAsia="Times New Roman" w:hAnsi="Times New Roman" w:cs="Times New Roman"/>
                      <w:color w:val="000000"/>
                      <w:sz w:val="22"/>
                      <w:szCs w:val="22"/>
                    </w:rPr>
                    <w:t>1</w:t>
                  </w:r>
                </w:p>
              </w:tc>
            </w:tr>
            <w:tr w:rsidR="002E765E" w14:paraId="410FF92D" w14:textId="77777777">
              <w:tc>
                <w:tcPr>
                  <w:tcW w:w="0" w:type="auto"/>
                  <w:tcMar>
                    <w:top w:w="30" w:type="dxa"/>
                    <w:left w:w="0" w:type="dxa"/>
                    <w:bottom w:w="30" w:type="dxa"/>
                    <w:right w:w="0" w:type="dxa"/>
                  </w:tcMar>
                </w:tcPr>
                <w:p w14:paraId="6D781027"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32109424" w14:textId="77777777" w:rsidR="002E765E" w:rsidRDefault="00A22D0A">
                  <w:r>
                    <w:rPr>
                      <w:rFonts w:ascii="Times New Roman" w:eastAsia="Times New Roman" w:hAnsi="Times New Roman" w:cs="Times New Roman"/>
                      <w:color w:val="000000"/>
                      <w:sz w:val="22"/>
                      <w:szCs w:val="22"/>
                    </w:rPr>
                    <w:t>Moderate</w:t>
                  </w:r>
                </w:p>
              </w:tc>
            </w:tr>
            <w:tr w:rsidR="002E765E" w14:paraId="5CB527D4" w14:textId="77777777">
              <w:tc>
                <w:tcPr>
                  <w:tcW w:w="0" w:type="auto"/>
                  <w:tcMar>
                    <w:top w:w="30" w:type="dxa"/>
                    <w:left w:w="0" w:type="dxa"/>
                    <w:bottom w:w="30" w:type="dxa"/>
                    <w:right w:w="0" w:type="dxa"/>
                  </w:tcMar>
                </w:tcPr>
                <w:p w14:paraId="1CD713DC"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0221909A" w14:textId="77777777" w:rsidR="002E765E" w:rsidRDefault="00A22D0A">
                  <w:r>
                    <w:rPr>
                      <w:rFonts w:ascii="Times New Roman" w:eastAsia="Times New Roman" w:hAnsi="Times New Roman" w:cs="Times New Roman"/>
                      <w:color w:val="000000"/>
                      <w:sz w:val="22"/>
                      <w:szCs w:val="22"/>
                    </w:rPr>
                    <w:t>A CATEGORIZATION OF ANALYTICAL METHODS AND MODELS</w:t>
                  </w:r>
                </w:p>
              </w:tc>
            </w:tr>
            <w:tr w:rsidR="002E765E" w14:paraId="53C22569" w14:textId="77777777">
              <w:tc>
                <w:tcPr>
                  <w:tcW w:w="0" w:type="auto"/>
                  <w:tcMar>
                    <w:top w:w="30" w:type="dxa"/>
                    <w:left w:w="0" w:type="dxa"/>
                    <w:bottom w:w="30" w:type="dxa"/>
                    <w:right w:w="0" w:type="dxa"/>
                  </w:tcMar>
                </w:tcPr>
                <w:p w14:paraId="2CC5DF96"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3E1F59BB" w14:textId="77777777" w:rsidR="002E765E" w:rsidRDefault="00A22D0A">
                  <w:r>
                    <w:rPr>
                      <w:rFonts w:ascii="Times New Roman" w:eastAsia="Times New Roman" w:hAnsi="Times New Roman" w:cs="Times New Roman"/>
                      <w:color w:val="000000"/>
                      <w:sz w:val="22"/>
                      <w:szCs w:val="22"/>
                    </w:rPr>
                    <w:t>Multiple Choice</w:t>
                  </w:r>
                </w:p>
              </w:tc>
            </w:tr>
            <w:tr w:rsidR="002E765E" w14:paraId="5548B9E6" w14:textId="77777777">
              <w:tc>
                <w:tcPr>
                  <w:tcW w:w="0" w:type="auto"/>
                  <w:tcMar>
                    <w:top w:w="30" w:type="dxa"/>
                    <w:left w:w="0" w:type="dxa"/>
                    <w:bottom w:w="30" w:type="dxa"/>
                    <w:right w:w="0" w:type="dxa"/>
                  </w:tcMar>
                </w:tcPr>
                <w:p w14:paraId="5A221C1D"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699D5EBF" w14:textId="77777777" w:rsidR="002E765E" w:rsidRDefault="00A22D0A">
                  <w:r>
                    <w:rPr>
                      <w:rFonts w:ascii="Times New Roman" w:eastAsia="Times New Roman" w:hAnsi="Times New Roman" w:cs="Times New Roman"/>
                      <w:color w:val="000000"/>
                      <w:sz w:val="22"/>
                      <w:szCs w:val="22"/>
                    </w:rPr>
                    <w:t>False</w:t>
                  </w:r>
                </w:p>
              </w:tc>
            </w:tr>
            <w:tr w:rsidR="002E765E" w14:paraId="47EB2FEB" w14:textId="77777777">
              <w:tc>
                <w:tcPr>
                  <w:tcW w:w="0" w:type="auto"/>
                  <w:tcMar>
                    <w:top w:w="30" w:type="dxa"/>
                    <w:left w:w="0" w:type="dxa"/>
                    <w:bottom w:w="30" w:type="dxa"/>
                    <w:right w:w="0" w:type="dxa"/>
                  </w:tcMar>
                </w:tcPr>
                <w:p w14:paraId="621097B3"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3198A47D"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1B46EBE6" w14:textId="77777777">
              <w:tc>
                <w:tcPr>
                  <w:tcW w:w="0" w:type="auto"/>
                  <w:tcMar>
                    <w:top w:w="30" w:type="dxa"/>
                    <w:left w:w="0" w:type="dxa"/>
                    <w:bottom w:w="30" w:type="dxa"/>
                    <w:right w:w="0" w:type="dxa"/>
                  </w:tcMar>
                </w:tcPr>
                <w:p w14:paraId="249A226A"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48270065" w14:textId="77777777" w:rsidR="002E765E" w:rsidRDefault="00A22D0A">
                  <w:r>
                    <w:rPr>
                      <w:rFonts w:ascii="Times New Roman" w:eastAsia="Times New Roman" w:hAnsi="Times New Roman" w:cs="Times New Roman"/>
                      <w:color w:val="000000"/>
                      <w:sz w:val="22"/>
                      <w:szCs w:val="22"/>
                    </w:rPr>
                    <w:t>Bloom’s: Remember</w:t>
                  </w:r>
                </w:p>
              </w:tc>
            </w:tr>
            <w:tr w:rsidR="002E765E" w14:paraId="7BC4DD3D" w14:textId="77777777">
              <w:tc>
                <w:tcPr>
                  <w:tcW w:w="0" w:type="auto"/>
                  <w:tcMar>
                    <w:top w:w="30" w:type="dxa"/>
                    <w:left w:w="0" w:type="dxa"/>
                    <w:bottom w:w="30" w:type="dxa"/>
                    <w:right w:w="0" w:type="dxa"/>
                  </w:tcMar>
                </w:tcPr>
                <w:p w14:paraId="0AD49BCB"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196967EE" w14:textId="77777777" w:rsidR="002E765E" w:rsidRDefault="00A22D0A">
                  <w:r>
                    <w:rPr>
                      <w:rFonts w:ascii="Times New Roman" w:eastAsia="Times New Roman" w:hAnsi="Times New Roman" w:cs="Times New Roman"/>
                      <w:color w:val="000000"/>
                      <w:sz w:val="22"/>
                      <w:szCs w:val="22"/>
                    </w:rPr>
                    <w:t>1/23/2018 10:15 AM</w:t>
                  </w:r>
                </w:p>
              </w:tc>
            </w:tr>
            <w:tr w:rsidR="002E765E" w14:paraId="599C6F1B" w14:textId="77777777">
              <w:tc>
                <w:tcPr>
                  <w:tcW w:w="0" w:type="auto"/>
                  <w:tcMar>
                    <w:top w:w="30" w:type="dxa"/>
                    <w:left w:w="0" w:type="dxa"/>
                    <w:bottom w:w="30" w:type="dxa"/>
                    <w:right w:w="0" w:type="dxa"/>
                  </w:tcMar>
                </w:tcPr>
                <w:p w14:paraId="4A686DD0"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234999C2" w14:textId="77777777" w:rsidR="002E765E" w:rsidRDefault="00A22D0A">
                  <w:r>
                    <w:rPr>
                      <w:rFonts w:ascii="Times New Roman" w:eastAsia="Times New Roman" w:hAnsi="Times New Roman" w:cs="Times New Roman"/>
                      <w:color w:val="000000"/>
                      <w:sz w:val="22"/>
                      <w:szCs w:val="22"/>
                    </w:rPr>
                    <w:t>3/7/2018 12:43 PM</w:t>
                  </w:r>
                </w:p>
              </w:tc>
            </w:tr>
          </w:tbl>
          <w:p w14:paraId="615F5186" w14:textId="77777777" w:rsidR="002E765E" w:rsidRDefault="002E765E"/>
        </w:tc>
      </w:tr>
    </w:tbl>
    <w:p w14:paraId="1B95E8EA"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0AD52CB9" w14:textId="77777777">
        <w:tc>
          <w:tcPr>
            <w:tcW w:w="5000" w:type="pct"/>
            <w:tcMar>
              <w:top w:w="0" w:type="dxa"/>
              <w:left w:w="0" w:type="dxa"/>
              <w:bottom w:w="0" w:type="dxa"/>
              <w:right w:w="0" w:type="dxa"/>
            </w:tcMar>
            <w:vAlign w:val="center"/>
          </w:tcPr>
          <w:p w14:paraId="61150A29" w14:textId="77777777" w:rsidR="002E765E" w:rsidRDefault="00A22D0A">
            <w:pPr>
              <w:pStyle w:val="p"/>
            </w:pPr>
            <w:r>
              <w:rPr>
                <w:rFonts w:ascii="Times New Roman" w:eastAsia="Times New Roman" w:hAnsi="Times New Roman" w:cs="Times New Roman"/>
                <w:color w:val="000000"/>
                <w:sz w:val="22"/>
                <w:szCs w:val="22"/>
              </w:rPr>
              <w:t>28. A __________ decision involves higher-level issues and is concerned with the overall direction of the organization, defining the overarching goals and aspirations for the organization’s future.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390"/>
            </w:tblGrid>
            <w:tr w:rsidR="002E765E" w14:paraId="7A950F4E" w14:textId="77777777">
              <w:tc>
                <w:tcPr>
                  <w:tcW w:w="400" w:type="dxa"/>
                  <w:tcMar>
                    <w:top w:w="0" w:type="dxa"/>
                    <w:left w:w="0" w:type="dxa"/>
                    <w:bottom w:w="0" w:type="dxa"/>
                    <w:right w:w="0" w:type="dxa"/>
                  </w:tcMar>
                </w:tcPr>
                <w:p w14:paraId="7F33A6B9" w14:textId="77777777" w:rsidR="002E765E" w:rsidRDefault="00A22D0A">
                  <w:r>
                    <w:rPr>
                      <w:color w:val="000000"/>
                      <w:sz w:val="20"/>
                      <w:szCs w:val="20"/>
                    </w:rPr>
                    <w:t> </w:t>
                  </w:r>
                </w:p>
              </w:tc>
              <w:tc>
                <w:tcPr>
                  <w:tcW w:w="0" w:type="auto"/>
                  <w:tcMar>
                    <w:top w:w="30" w:type="dxa"/>
                    <w:left w:w="0" w:type="dxa"/>
                    <w:bottom w:w="30" w:type="dxa"/>
                    <w:right w:w="0" w:type="dxa"/>
                  </w:tcMar>
                </w:tcPr>
                <w:p w14:paraId="7B90139F" w14:textId="77777777" w:rsidR="002E765E" w:rsidRDefault="00A22D0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614DA3E2" w14:textId="77777777" w:rsidR="002E765E" w:rsidRDefault="00A22D0A">
                  <w:pPr>
                    <w:pStyle w:val="p"/>
                  </w:pPr>
                  <w:r>
                    <w:rPr>
                      <w:rFonts w:ascii="Times New Roman" w:eastAsia="Times New Roman" w:hAnsi="Times New Roman" w:cs="Times New Roman"/>
                      <w:color w:val="000000"/>
                      <w:sz w:val="22"/>
                      <w:szCs w:val="22"/>
                    </w:rPr>
                    <w:t>strategic</w:t>
                  </w:r>
                </w:p>
              </w:tc>
            </w:tr>
            <w:tr w:rsidR="002E765E" w14:paraId="1AA69BA4" w14:textId="77777777">
              <w:tc>
                <w:tcPr>
                  <w:tcW w:w="400" w:type="dxa"/>
                  <w:tcMar>
                    <w:top w:w="0" w:type="dxa"/>
                    <w:left w:w="0" w:type="dxa"/>
                    <w:bottom w:w="0" w:type="dxa"/>
                    <w:right w:w="0" w:type="dxa"/>
                  </w:tcMar>
                </w:tcPr>
                <w:p w14:paraId="43792D5B" w14:textId="77777777" w:rsidR="002E765E" w:rsidRDefault="00A22D0A">
                  <w:r>
                    <w:rPr>
                      <w:color w:val="000000"/>
                      <w:sz w:val="20"/>
                      <w:szCs w:val="20"/>
                    </w:rPr>
                    <w:t> </w:t>
                  </w:r>
                </w:p>
              </w:tc>
              <w:tc>
                <w:tcPr>
                  <w:tcW w:w="0" w:type="auto"/>
                  <w:tcMar>
                    <w:top w:w="30" w:type="dxa"/>
                    <w:left w:w="0" w:type="dxa"/>
                    <w:bottom w:w="30" w:type="dxa"/>
                    <w:right w:w="0" w:type="dxa"/>
                  </w:tcMar>
                </w:tcPr>
                <w:p w14:paraId="1ACDC604" w14:textId="77777777" w:rsidR="002E765E" w:rsidRDefault="00A22D0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33245A4" w14:textId="77777777" w:rsidR="002E765E" w:rsidRDefault="00A22D0A">
                  <w:pPr>
                    <w:pStyle w:val="p"/>
                  </w:pPr>
                  <w:r>
                    <w:rPr>
                      <w:rFonts w:ascii="Times New Roman" w:eastAsia="Times New Roman" w:hAnsi="Times New Roman" w:cs="Times New Roman"/>
                      <w:color w:val="000000"/>
                      <w:sz w:val="22"/>
                      <w:szCs w:val="22"/>
                    </w:rPr>
                    <w:t>tactical</w:t>
                  </w:r>
                </w:p>
              </w:tc>
            </w:tr>
            <w:tr w:rsidR="002E765E" w14:paraId="0306AAF7" w14:textId="77777777">
              <w:tc>
                <w:tcPr>
                  <w:tcW w:w="400" w:type="dxa"/>
                  <w:tcMar>
                    <w:top w:w="0" w:type="dxa"/>
                    <w:left w:w="0" w:type="dxa"/>
                    <w:bottom w:w="0" w:type="dxa"/>
                    <w:right w:w="0" w:type="dxa"/>
                  </w:tcMar>
                </w:tcPr>
                <w:p w14:paraId="04ADAE1C" w14:textId="77777777" w:rsidR="002E765E" w:rsidRDefault="00A22D0A">
                  <w:r>
                    <w:rPr>
                      <w:color w:val="000000"/>
                      <w:sz w:val="20"/>
                      <w:szCs w:val="20"/>
                    </w:rPr>
                    <w:t> </w:t>
                  </w:r>
                </w:p>
              </w:tc>
              <w:tc>
                <w:tcPr>
                  <w:tcW w:w="0" w:type="auto"/>
                  <w:tcMar>
                    <w:top w:w="30" w:type="dxa"/>
                    <w:left w:w="0" w:type="dxa"/>
                    <w:bottom w:w="30" w:type="dxa"/>
                    <w:right w:w="0" w:type="dxa"/>
                  </w:tcMar>
                </w:tcPr>
                <w:p w14:paraId="15FD1F3F" w14:textId="77777777" w:rsidR="002E765E" w:rsidRDefault="00A22D0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2AA47AC5" w14:textId="77777777" w:rsidR="002E765E" w:rsidRDefault="00A22D0A">
                  <w:pPr>
                    <w:pStyle w:val="p"/>
                  </w:pPr>
                  <w:r>
                    <w:rPr>
                      <w:rFonts w:ascii="Times New Roman" w:eastAsia="Times New Roman" w:hAnsi="Times New Roman" w:cs="Times New Roman"/>
                      <w:color w:val="000000"/>
                      <w:sz w:val="22"/>
                      <w:szCs w:val="22"/>
                    </w:rPr>
                    <w:t>intuitive</w:t>
                  </w:r>
                </w:p>
              </w:tc>
            </w:tr>
            <w:tr w:rsidR="002E765E" w14:paraId="34961B2B" w14:textId="77777777">
              <w:tc>
                <w:tcPr>
                  <w:tcW w:w="400" w:type="dxa"/>
                  <w:tcMar>
                    <w:top w:w="0" w:type="dxa"/>
                    <w:left w:w="0" w:type="dxa"/>
                    <w:bottom w:w="0" w:type="dxa"/>
                    <w:right w:w="0" w:type="dxa"/>
                  </w:tcMar>
                </w:tcPr>
                <w:p w14:paraId="31D97F94" w14:textId="77777777" w:rsidR="002E765E" w:rsidRDefault="00A22D0A">
                  <w:r>
                    <w:rPr>
                      <w:color w:val="000000"/>
                      <w:sz w:val="20"/>
                      <w:szCs w:val="20"/>
                    </w:rPr>
                    <w:t> </w:t>
                  </w:r>
                </w:p>
              </w:tc>
              <w:tc>
                <w:tcPr>
                  <w:tcW w:w="0" w:type="auto"/>
                  <w:tcMar>
                    <w:top w:w="30" w:type="dxa"/>
                    <w:left w:w="0" w:type="dxa"/>
                    <w:bottom w:w="30" w:type="dxa"/>
                    <w:right w:w="0" w:type="dxa"/>
                  </w:tcMar>
                </w:tcPr>
                <w:p w14:paraId="00000CF1" w14:textId="77777777" w:rsidR="002E765E" w:rsidRDefault="00A22D0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1CFD1833" w14:textId="77777777" w:rsidR="002E765E" w:rsidRDefault="00A22D0A">
                  <w:pPr>
                    <w:pStyle w:val="p"/>
                  </w:pPr>
                  <w:r>
                    <w:rPr>
                      <w:rFonts w:ascii="Times New Roman" w:eastAsia="Times New Roman" w:hAnsi="Times New Roman" w:cs="Times New Roman"/>
                      <w:color w:val="000000"/>
                      <w:sz w:val="22"/>
                      <w:szCs w:val="22"/>
                    </w:rPr>
                    <w:t>operational</w:t>
                  </w:r>
                </w:p>
              </w:tc>
            </w:tr>
          </w:tbl>
          <w:p w14:paraId="7D9D228D" w14:textId="77777777" w:rsidR="002E765E" w:rsidRDefault="002E765E">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8312"/>
            </w:tblGrid>
            <w:tr w:rsidR="002E765E" w14:paraId="4264858C" w14:textId="77777777">
              <w:tc>
                <w:tcPr>
                  <w:tcW w:w="0" w:type="auto"/>
                  <w:tcMar>
                    <w:top w:w="30" w:type="dxa"/>
                    <w:left w:w="0" w:type="dxa"/>
                    <w:bottom w:w="30" w:type="dxa"/>
                    <w:right w:w="0" w:type="dxa"/>
                  </w:tcMar>
                </w:tcPr>
                <w:p w14:paraId="10436493"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04761DDE" w14:textId="77777777" w:rsidR="002E765E" w:rsidRDefault="00A22D0A">
                  <w:r>
                    <w:rPr>
                      <w:rFonts w:ascii="Times New Roman" w:eastAsia="Times New Roman" w:hAnsi="Times New Roman" w:cs="Times New Roman"/>
                      <w:color w:val="000000"/>
                      <w:sz w:val="22"/>
                      <w:szCs w:val="22"/>
                    </w:rPr>
                    <w:t>a</w:t>
                  </w:r>
                </w:p>
              </w:tc>
            </w:tr>
            <w:tr w:rsidR="002E765E" w14:paraId="56FB3D30" w14:textId="77777777">
              <w:tc>
                <w:tcPr>
                  <w:tcW w:w="0" w:type="auto"/>
                  <w:tcMar>
                    <w:top w:w="30" w:type="dxa"/>
                    <w:left w:w="0" w:type="dxa"/>
                    <w:bottom w:w="30" w:type="dxa"/>
                    <w:right w:w="0" w:type="dxa"/>
                  </w:tcMar>
                </w:tcPr>
                <w:p w14:paraId="256412AB"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0B2CF68D" w14:textId="77777777" w:rsidR="002E765E" w:rsidRDefault="00A22D0A">
                  <w:pPr>
                    <w:pStyle w:val="p"/>
                  </w:pPr>
                  <w:r>
                    <w:rPr>
                      <w:rFonts w:ascii="Times New Roman" w:eastAsia="Times New Roman" w:hAnsi="Times New Roman" w:cs="Times New Roman"/>
                      <w:color w:val="000000"/>
                      <w:sz w:val="22"/>
                      <w:szCs w:val="22"/>
                    </w:rPr>
                    <w:t>A strategic decision involves higher-level issues and is concerned with the overall direction of the organization, defining the overarching goals and aspirations for the organization’s future.</w:t>
                  </w:r>
                </w:p>
              </w:tc>
            </w:tr>
            <w:tr w:rsidR="002E765E" w14:paraId="43F5ED8F" w14:textId="77777777">
              <w:tc>
                <w:tcPr>
                  <w:tcW w:w="0" w:type="auto"/>
                  <w:tcMar>
                    <w:top w:w="30" w:type="dxa"/>
                    <w:left w:w="0" w:type="dxa"/>
                    <w:bottom w:w="30" w:type="dxa"/>
                    <w:right w:w="0" w:type="dxa"/>
                  </w:tcMar>
                </w:tcPr>
                <w:p w14:paraId="7F673C97"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368C6B1C" w14:textId="77777777" w:rsidR="002E765E" w:rsidRDefault="00A22D0A">
                  <w:r>
                    <w:rPr>
                      <w:rFonts w:ascii="Times New Roman" w:eastAsia="Times New Roman" w:hAnsi="Times New Roman" w:cs="Times New Roman"/>
                      <w:color w:val="000000"/>
                      <w:sz w:val="22"/>
                      <w:szCs w:val="22"/>
                    </w:rPr>
                    <w:t>1</w:t>
                  </w:r>
                </w:p>
              </w:tc>
            </w:tr>
            <w:tr w:rsidR="002E765E" w14:paraId="1130D18E" w14:textId="77777777">
              <w:tc>
                <w:tcPr>
                  <w:tcW w:w="0" w:type="auto"/>
                  <w:tcMar>
                    <w:top w:w="30" w:type="dxa"/>
                    <w:left w:w="0" w:type="dxa"/>
                    <w:bottom w:w="30" w:type="dxa"/>
                    <w:right w:w="0" w:type="dxa"/>
                  </w:tcMar>
                </w:tcPr>
                <w:p w14:paraId="4CA75F5D"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4C025983" w14:textId="77777777" w:rsidR="002E765E" w:rsidRDefault="00A22D0A">
                  <w:r>
                    <w:rPr>
                      <w:rFonts w:ascii="Times New Roman" w:eastAsia="Times New Roman" w:hAnsi="Times New Roman" w:cs="Times New Roman"/>
                      <w:color w:val="000000"/>
                      <w:sz w:val="22"/>
                      <w:szCs w:val="22"/>
                    </w:rPr>
                    <w:t>Moderate</w:t>
                  </w:r>
                </w:p>
              </w:tc>
            </w:tr>
            <w:tr w:rsidR="002E765E" w14:paraId="7319F0CA" w14:textId="77777777">
              <w:tc>
                <w:tcPr>
                  <w:tcW w:w="0" w:type="auto"/>
                  <w:tcMar>
                    <w:top w:w="30" w:type="dxa"/>
                    <w:left w:w="0" w:type="dxa"/>
                    <w:bottom w:w="30" w:type="dxa"/>
                    <w:right w:w="0" w:type="dxa"/>
                  </w:tcMar>
                </w:tcPr>
                <w:p w14:paraId="18E3FBB2"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7D3B9D99" w14:textId="77777777" w:rsidR="002E765E" w:rsidRDefault="00A22D0A">
                  <w:r>
                    <w:rPr>
                      <w:rFonts w:ascii="Times New Roman" w:eastAsia="Times New Roman" w:hAnsi="Times New Roman" w:cs="Times New Roman"/>
                      <w:color w:val="000000"/>
                      <w:sz w:val="22"/>
                      <w:szCs w:val="22"/>
                    </w:rPr>
                    <w:t>DECISION MAKING</w:t>
                  </w:r>
                </w:p>
              </w:tc>
            </w:tr>
            <w:tr w:rsidR="002E765E" w14:paraId="18974F12" w14:textId="77777777">
              <w:tc>
                <w:tcPr>
                  <w:tcW w:w="0" w:type="auto"/>
                  <w:tcMar>
                    <w:top w:w="30" w:type="dxa"/>
                    <w:left w:w="0" w:type="dxa"/>
                    <w:bottom w:w="30" w:type="dxa"/>
                    <w:right w:w="0" w:type="dxa"/>
                  </w:tcMar>
                </w:tcPr>
                <w:p w14:paraId="4537591D" w14:textId="77777777" w:rsidR="002E765E" w:rsidRDefault="00A22D0A">
                  <w:r>
                    <w:rPr>
                      <w:rFonts w:ascii="Times New Roman" w:eastAsia="Times New Roman" w:hAnsi="Times New Roman" w:cs="Times New Roman"/>
                      <w:i/>
                      <w:iCs/>
                      <w:color w:val="000000"/>
                      <w:sz w:val="22"/>
                      <w:szCs w:val="22"/>
                    </w:rPr>
                    <w:lastRenderedPageBreak/>
                    <w:t>QUESTION TYPE:  </w:t>
                  </w:r>
                </w:p>
              </w:tc>
              <w:tc>
                <w:tcPr>
                  <w:tcW w:w="0" w:type="auto"/>
                  <w:tcMar>
                    <w:top w:w="30" w:type="dxa"/>
                    <w:left w:w="0" w:type="dxa"/>
                    <w:bottom w:w="30" w:type="dxa"/>
                    <w:right w:w="0" w:type="dxa"/>
                  </w:tcMar>
                </w:tcPr>
                <w:p w14:paraId="77627E61" w14:textId="77777777" w:rsidR="002E765E" w:rsidRDefault="00A22D0A">
                  <w:r>
                    <w:rPr>
                      <w:rFonts w:ascii="Times New Roman" w:eastAsia="Times New Roman" w:hAnsi="Times New Roman" w:cs="Times New Roman"/>
                      <w:color w:val="000000"/>
                      <w:sz w:val="22"/>
                      <w:szCs w:val="22"/>
                    </w:rPr>
                    <w:t>Multiple Choice</w:t>
                  </w:r>
                </w:p>
              </w:tc>
            </w:tr>
            <w:tr w:rsidR="002E765E" w14:paraId="196453BA" w14:textId="77777777">
              <w:tc>
                <w:tcPr>
                  <w:tcW w:w="0" w:type="auto"/>
                  <w:tcMar>
                    <w:top w:w="30" w:type="dxa"/>
                    <w:left w:w="0" w:type="dxa"/>
                    <w:bottom w:w="30" w:type="dxa"/>
                    <w:right w:w="0" w:type="dxa"/>
                  </w:tcMar>
                </w:tcPr>
                <w:p w14:paraId="7FC11484"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2D3D07E3" w14:textId="77777777" w:rsidR="002E765E" w:rsidRDefault="00A22D0A">
                  <w:r>
                    <w:rPr>
                      <w:rFonts w:ascii="Times New Roman" w:eastAsia="Times New Roman" w:hAnsi="Times New Roman" w:cs="Times New Roman"/>
                      <w:color w:val="000000"/>
                      <w:sz w:val="22"/>
                      <w:szCs w:val="22"/>
                    </w:rPr>
                    <w:t>False</w:t>
                  </w:r>
                </w:p>
              </w:tc>
            </w:tr>
            <w:tr w:rsidR="002E765E" w14:paraId="04D7FFBB" w14:textId="77777777">
              <w:tc>
                <w:tcPr>
                  <w:tcW w:w="0" w:type="auto"/>
                  <w:tcMar>
                    <w:top w:w="30" w:type="dxa"/>
                    <w:left w:w="0" w:type="dxa"/>
                    <w:bottom w:w="30" w:type="dxa"/>
                    <w:right w:w="0" w:type="dxa"/>
                  </w:tcMar>
                </w:tcPr>
                <w:p w14:paraId="38ECCC41"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6F64B09A"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225E8488" w14:textId="77777777">
              <w:tc>
                <w:tcPr>
                  <w:tcW w:w="0" w:type="auto"/>
                  <w:tcMar>
                    <w:top w:w="30" w:type="dxa"/>
                    <w:left w:w="0" w:type="dxa"/>
                    <w:bottom w:w="30" w:type="dxa"/>
                    <w:right w:w="0" w:type="dxa"/>
                  </w:tcMar>
                </w:tcPr>
                <w:p w14:paraId="6D7A5F1B"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0A9F752A" w14:textId="77777777" w:rsidR="002E765E" w:rsidRDefault="00A22D0A">
                  <w:r>
                    <w:rPr>
                      <w:rFonts w:ascii="Times New Roman" w:eastAsia="Times New Roman" w:hAnsi="Times New Roman" w:cs="Times New Roman"/>
                      <w:color w:val="000000"/>
                      <w:sz w:val="22"/>
                      <w:szCs w:val="22"/>
                    </w:rPr>
                    <w:t>Bloom’s: Remember</w:t>
                  </w:r>
                </w:p>
              </w:tc>
            </w:tr>
            <w:tr w:rsidR="002E765E" w14:paraId="40D8A740" w14:textId="77777777">
              <w:tc>
                <w:tcPr>
                  <w:tcW w:w="0" w:type="auto"/>
                  <w:tcMar>
                    <w:top w:w="30" w:type="dxa"/>
                    <w:left w:w="0" w:type="dxa"/>
                    <w:bottom w:w="30" w:type="dxa"/>
                    <w:right w:w="0" w:type="dxa"/>
                  </w:tcMar>
                </w:tcPr>
                <w:p w14:paraId="1F0F18B2"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21331C7D" w14:textId="77777777" w:rsidR="002E765E" w:rsidRDefault="00A22D0A">
                  <w:r>
                    <w:rPr>
                      <w:rFonts w:ascii="Times New Roman" w:eastAsia="Times New Roman" w:hAnsi="Times New Roman" w:cs="Times New Roman"/>
                      <w:color w:val="000000"/>
                      <w:sz w:val="22"/>
                      <w:szCs w:val="22"/>
                    </w:rPr>
                    <w:t>1/23/2018 10:15 AM</w:t>
                  </w:r>
                </w:p>
              </w:tc>
            </w:tr>
            <w:tr w:rsidR="002E765E" w14:paraId="40B24B7E" w14:textId="77777777">
              <w:tc>
                <w:tcPr>
                  <w:tcW w:w="0" w:type="auto"/>
                  <w:tcMar>
                    <w:top w:w="30" w:type="dxa"/>
                    <w:left w:w="0" w:type="dxa"/>
                    <w:bottom w:w="30" w:type="dxa"/>
                    <w:right w:w="0" w:type="dxa"/>
                  </w:tcMar>
                </w:tcPr>
                <w:p w14:paraId="529512CC"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3BFF0010" w14:textId="77777777" w:rsidR="002E765E" w:rsidRDefault="00A22D0A">
                  <w:r>
                    <w:rPr>
                      <w:rFonts w:ascii="Times New Roman" w:eastAsia="Times New Roman" w:hAnsi="Times New Roman" w:cs="Times New Roman"/>
                      <w:color w:val="000000"/>
                      <w:sz w:val="22"/>
                      <w:szCs w:val="22"/>
                    </w:rPr>
                    <w:t>3/7/2018 12:46 PM</w:t>
                  </w:r>
                </w:p>
              </w:tc>
            </w:tr>
          </w:tbl>
          <w:p w14:paraId="1306E6E9" w14:textId="77777777" w:rsidR="002E765E" w:rsidRDefault="002E765E"/>
        </w:tc>
      </w:tr>
    </w:tbl>
    <w:p w14:paraId="2F2171E6"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0FA9E919" w14:textId="77777777">
        <w:tc>
          <w:tcPr>
            <w:tcW w:w="5000" w:type="pct"/>
            <w:tcMar>
              <w:top w:w="0" w:type="dxa"/>
              <w:left w:w="0" w:type="dxa"/>
              <w:bottom w:w="0" w:type="dxa"/>
              <w:right w:w="0" w:type="dxa"/>
            </w:tcMar>
            <w:vAlign w:val="center"/>
          </w:tcPr>
          <w:p w14:paraId="311B6357" w14:textId="77777777" w:rsidR="002E765E" w:rsidRDefault="00A22D0A">
            <w:pPr>
              <w:pStyle w:val="p"/>
            </w:pPr>
            <w:r>
              <w:rPr>
                <w:rFonts w:ascii="Times New Roman" w:eastAsia="Times New Roman" w:hAnsi="Times New Roman" w:cs="Times New Roman"/>
                <w:color w:val="000000"/>
                <w:sz w:val="22"/>
                <w:szCs w:val="22"/>
              </w:rPr>
              <w:t>29. A __________ decision is concerned with how the organization should achieve the goals and objectives set by its strategy.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390"/>
            </w:tblGrid>
            <w:tr w:rsidR="002E765E" w14:paraId="673E9F96" w14:textId="77777777">
              <w:tc>
                <w:tcPr>
                  <w:tcW w:w="400" w:type="dxa"/>
                  <w:tcMar>
                    <w:top w:w="0" w:type="dxa"/>
                    <w:left w:w="0" w:type="dxa"/>
                    <w:bottom w:w="0" w:type="dxa"/>
                    <w:right w:w="0" w:type="dxa"/>
                  </w:tcMar>
                </w:tcPr>
                <w:p w14:paraId="02BED1D5" w14:textId="77777777" w:rsidR="002E765E" w:rsidRDefault="00A22D0A">
                  <w:r>
                    <w:rPr>
                      <w:color w:val="000000"/>
                      <w:sz w:val="20"/>
                      <w:szCs w:val="20"/>
                    </w:rPr>
                    <w:t> </w:t>
                  </w:r>
                </w:p>
              </w:tc>
              <w:tc>
                <w:tcPr>
                  <w:tcW w:w="0" w:type="auto"/>
                  <w:tcMar>
                    <w:top w:w="30" w:type="dxa"/>
                    <w:left w:w="0" w:type="dxa"/>
                    <w:bottom w:w="30" w:type="dxa"/>
                    <w:right w:w="0" w:type="dxa"/>
                  </w:tcMar>
                </w:tcPr>
                <w:p w14:paraId="6D8487F5" w14:textId="77777777" w:rsidR="002E765E" w:rsidRDefault="00A22D0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1060A8F6" w14:textId="77777777" w:rsidR="002E765E" w:rsidRDefault="00A22D0A">
                  <w:pPr>
                    <w:pStyle w:val="p"/>
                  </w:pPr>
                  <w:r>
                    <w:rPr>
                      <w:rFonts w:ascii="Times New Roman" w:eastAsia="Times New Roman" w:hAnsi="Times New Roman" w:cs="Times New Roman"/>
                      <w:color w:val="000000"/>
                      <w:sz w:val="22"/>
                      <w:szCs w:val="22"/>
                    </w:rPr>
                    <w:t>tactical</w:t>
                  </w:r>
                </w:p>
              </w:tc>
            </w:tr>
            <w:tr w:rsidR="002E765E" w14:paraId="3579B641" w14:textId="77777777">
              <w:tc>
                <w:tcPr>
                  <w:tcW w:w="400" w:type="dxa"/>
                  <w:tcMar>
                    <w:top w:w="0" w:type="dxa"/>
                    <w:left w:w="0" w:type="dxa"/>
                    <w:bottom w:w="0" w:type="dxa"/>
                    <w:right w:w="0" w:type="dxa"/>
                  </w:tcMar>
                </w:tcPr>
                <w:p w14:paraId="687D1C80" w14:textId="77777777" w:rsidR="002E765E" w:rsidRDefault="00A22D0A">
                  <w:r>
                    <w:rPr>
                      <w:color w:val="000000"/>
                      <w:sz w:val="20"/>
                      <w:szCs w:val="20"/>
                    </w:rPr>
                    <w:t> </w:t>
                  </w:r>
                </w:p>
              </w:tc>
              <w:tc>
                <w:tcPr>
                  <w:tcW w:w="0" w:type="auto"/>
                  <w:tcMar>
                    <w:top w:w="30" w:type="dxa"/>
                    <w:left w:w="0" w:type="dxa"/>
                    <w:bottom w:w="30" w:type="dxa"/>
                    <w:right w:w="0" w:type="dxa"/>
                  </w:tcMar>
                </w:tcPr>
                <w:p w14:paraId="22BB40A1" w14:textId="77777777" w:rsidR="002E765E" w:rsidRDefault="00A22D0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04AB2A12" w14:textId="77777777" w:rsidR="002E765E" w:rsidRDefault="00A22D0A">
                  <w:pPr>
                    <w:pStyle w:val="p"/>
                  </w:pPr>
                  <w:r>
                    <w:rPr>
                      <w:rFonts w:ascii="Times New Roman" w:eastAsia="Times New Roman" w:hAnsi="Times New Roman" w:cs="Times New Roman"/>
                      <w:color w:val="000000"/>
                      <w:sz w:val="22"/>
                      <w:szCs w:val="22"/>
                    </w:rPr>
                    <w:t>strategic</w:t>
                  </w:r>
                </w:p>
              </w:tc>
            </w:tr>
            <w:tr w:rsidR="002E765E" w14:paraId="091FEE14" w14:textId="77777777">
              <w:tc>
                <w:tcPr>
                  <w:tcW w:w="400" w:type="dxa"/>
                  <w:tcMar>
                    <w:top w:w="0" w:type="dxa"/>
                    <w:left w:w="0" w:type="dxa"/>
                    <w:bottom w:w="0" w:type="dxa"/>
                    <w:right w:w="0" w:type="dxa"/>
                  </w:tcMar>
                </w:tcPr>
                <w:p w14:paraId="19519A8E" w14:textId="77777777" w:rsidR="002E765E" w:rsidRDefault="00A22D0A">
                  <w:r>
                    <w:rPr>
                      <w:color w:val="000000"/>
                      <w:sz w:val="20"/>
                      <w:szCs w:val="20"/>
                    </w:rPr>
                    <w:t> </w:t>
                  </w:r>
                </w:p>
              </w:tc>
              <w:tc>
                <w:tcPr>
                  <w:tcW w:w="0" w:type="auto"/>
                  <w:tcMar>
                    <w:top w:w="30" w:type="dxa"/>
                    <w:left w:w="0" w:type="dxa"/>
                    <w:bottom w:w="30" w:type="dxa"/>
                    <w:right w:w="0" w:type="dxa"/>
                  </w:tcMar>
                </w:tcPr>
                <w:p w14:paraId="6AA3033D" w14:textId="77777777" w:rsidR="002E765E" w:rsidRDefault="00A22D0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0AC02A35" w14:textId="77777777" w:rsidR="002E765E" w:rsidRDefault="00A22D0A">
                  <w:pPr>
                    <w:pStyle w:val="p"/>
                  </w:pPr>
                  <w:r>
                    <w:rPr>
                      <w:rFonts w:ascii="Times New Roman" w:eastAsia="Times New Roman" w:hAnsi="Times New Roman" w:cs="Times New Roman"/>
                      <w:color w:val="000000"/>
                      <w:sz w:val="22"/>
                      <w:szCs w:val="22"/>
                    </w:rPr>
                    <w:t>intuitive</w:t>
                  </w:r>
                </w:p>
              </w:tc>
            </w:tr>
            <w:tr w:rsidR="002E765E" w14:paraId="2FA75C87" w14:textId="77777777">
              <w:tc>
                <w:tcPr>
                  <w:tcW w:w="400" w:type="dxa"/>
                  <w:tcMar>
                    <w:top w:w="0" w:type="dxa"/>
                    <w:left w:w="0" w:type="dxa"/>
                    <w:bottom w:w="0" w:type="dxa"/>
                    <w:right w:w="0" w:type="dxa"/>
                  </w:tcMar>
                </w:tcPr>
                <w:p w14:paraId="28FD18EF" w14:textId="77777777" w:rsidR="002E765E" w:rsidRDefault="00A22D0A">
                  <w:r>
                    <w:rPr>
                      <w:color w:val="000000"/>
                      <w:sz w:val="20"/>
                      <w:szCs w:val="20"/>
                    </w:rPr>
                    <w:t> </w:t>
                  </w:r>
                </w:p>
              </w:tc>
              <w:tc>
                <w:tcPr>
                  <w:tcW w:w="0" w:type="auto"/>
                  <w:tcMar>
                    <w:top w:w="30" w:type="dxa"/>
                    <w:left w:w="0" w:type="dxa"/>
                    <w:bottom w:w="30" w:type="dxa"/>
                    <w:right w:w="0" w:type="dxa"/>
                  </w:tcMar>
                </w:tcPr>
                <w:p w14:paraId="10B24DFC" w14:textId="77777777" w:rsidR="002E765E" w:rsidRDefault="00A22D0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23668920" w14:textId="77777777" w:rsidR="002E765E" w:rsidRDefault="00A22D0A">
                  <w:pPr>
                    <w:pStyle w:val="p"/>
                  </w:pPr>
                  <w:r>
                    <w:rPr>
                      <w:rFonts w:ascii="Times New Roman" w:eastAsia="Times New Roman" w:hAnsi="Times New Roman" w:cs="Times New Roman"/>
                      <w:color w:val="000000"/>
                      <w:sz w:val="22"/>
                      <w:szCs w:val="22"/>
                    </w:rPr>
                    <w:t>operational</w:t>
                  </w:r>
                </w:p>
              </w:tc>
            </w:tr>
          </w:tbl>
          <w:p w14:paraId="429580F5" w14:textId="77777777" w:rsidR="002E765E" w:rsidRDefault="002E765E">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8312"/>
            </w:tblGrid>
            <w:tr w:rsidR="002E765E" w14:paraId="455BA05E" w14:textId="77777777">
              <w:tc>
                <w:tcPr>
                  <w:tcW w:w="0" w:type="auto"/>
                  <w:tcMar>
                    <w:top w:w="30" w:type="dxa"/>
                    <w:left w:w="0" w:type="dxa"/>
                    <w:bottom w:w="30" w:type="dxa"/>
                    <w:right w:w="0" w:type="dxa"/>
                  </w:tcMar>
                </w:tcPr>
                <w:p w14:paraId="7C810FA4"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7E420235" w14:textId="77777777" w:rsidR="002E765E" w:rsidRDefault="00A22D0A">
                  <w:r>
                    <w:rPr>
                      <w:rFonts w:ascii="Times New Roman" w:eastAsia="Times New Roman" w:hAnsi="Times New Roman" w:cs="Times New Roman"/>
                      <w:color w:val="000000"/>
                      <w:sz w:val="22"/>
                      <w:szCs w:val="22"/>
                    </w:rPr>
                    <w:t>a</w:t>
                  </w:r>
                </w:p>
              </w:tc>
            </w:tr>
            <w:tr w:rsidR="002E765E" w14:paraId="228208C5" w14:textId="77777777">
              <w:tc>
                <w:tcPr>
                  <w:tcW w:w="0" w:type="auto"/>
                  <w:tcMar>
                    <w:top w:w="30" w:type="dxa"/>
                    <w:left w:w="0" w:type="dxa"/>
                    <w:bottom w:w="30" w:type="dxa"/>
                    <w:right w:w="0" w:type="dxa"/>
                  </w:tcMar>
                </w:tcPr>
                <w:p w14:paraId="67240C64"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6CFC34CA" w14:textId="77777777" w:rsidR="002E765E" w:rsidRDefault="00A22D0A">
                  <w:pPr>
                    <w:pStyle w:val="p"/>
                  </w:pPr>
                  <w:r>
                    <w:rPr>
                      <w:rFonts w:ascii="Times New Roman" w:eastAsia="Times New Roman" w:hAnsi="Times New Roman" w:cs="Times New Roman"/>
                      <w:color w:val="000000"/>
                      <w:sz w:val="22"/>
                      <w:szCs w:val="22"/>
                    </w:rPr>
                    <w:t>A tactical decision is concerned with how the organization should achieve the goals and objectives set by its strategy.</w:t>
                  </w:r>
                </w:p>
              </w:tc>
            </w:tr>
            <w:tr w:rsidR="002E765E" w14:paraId="4B8C6C9C" w14:textId="77777777">
              <w:tc>
                <w:tcPr>
                  <w:tcW w:w="0" w:type="auto"/>
                  <w:tcMar>
                    <w:top w:w="30" w:type="dxa"/>
                    <w:left w:w="0" w:type="dxa"/>
                    <w:bottom w:w="30" w:type="dxa"/>
                    <w:right w:w="0" w:type="dxa"/>
                  </w:tcMar>
                </w:tcPr>
                <w:p w14:paraId="719729E2"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4F2EA568" w14:textId="77777777" w:rsidR="002E765E" w:rsidRDefault="00A22D0A">
                  <w:r>
                    <w:rPr>
                      <w:rFonts w:ascii="Times New Roman" w:eastAsia="Times New Roman" w:hAnsi="Times New Roman" w:cs="Times New Roman"/>
                      <w:color w:val="000000"/>
                      <w:sz w:val="22"/>
                      <w:szCs w:val="22"/>
                    </w:rPr>
                    <w:t>1</w:t>
                  </w:r>
                </w:p>
              </w:tc>
            </w:tr>
            <w:tr w:rsidR="002E765E" w14:paraId="22267726" w14:textId="77777777">
              <w:tc>
                <w:tcPr>
                  <w:tcW w:w="0" w:type="auto"/>
                  <w:tcMar>
                    <w:top w:w="30" w:type="dxa"/>
                    <w:left w:w="0" w:type="dxa"/>
                    <w:bottom w:w="30" w:type="dxa"/>
                    <w:right w:w="0" w:type="dxa"/>
                  </w:tcMar>
                </w:tcPr>
                <w:p w14:paraId="652F70BD"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6804FB38" w14:textId="77777777" w:rsidR="002E765E" w:rsidRDefault="00A22D0A">
                  <w:r>
                    <w:rPr>
                      <w:rFonts w:ascii="Times New Roman" w:eastAsia="Times New Roman" w:hAnsi="Times New Roman" w:cs="Times New Roman"/>
                      <w:color w:val="000000"/>
                      <w:sz w:val="22"/>
                      <w:szCs w:val="22"/>
                    </w:rPr>
                    <w:t>Moderate</w:t>
                  </w:r>
                </w:p>
              </w:tc>
            </w:tr>
            <w:tr w:rsidR="002E765E" w14:paraId="6E9CC07C" w14:textId="77777777">
              <w:tc>
                <w:tcPr>
                  <w:tcW w:w="0" w:type="auto"/>
                  <w:tcMar>
                    <w:top w:w="30" w:type="dxa"/>
                    <w:left w:w="0" w:type="dxa"/>
                    <w:bottom w:w="30" w:type="dxa"/>
                    <w:right w:w="0" w:type="dxa"/>
                  </w:tcMar>
                </w:tcPr>
                <w:p w14:paraId="38B5C48C"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3041FD3C" w14:textId="77777777" w:rsidR="002E765E" w:rsidRDefault="00A22D0A">
                  <w:r>
                    <w:rPr>
                      <w:rFonts w:ascii="Times New Roman" w:eastAsia="Times New Roman" w:hAnsi="Times New Roman" w:cs="Times New Roman"/>
                      <w:color w:val="000000"/>
                      <w:sz w:val="22"/>
                      <w:szCs w:val="22"/>
                    </w:rPr>
                    <w:t>DECISION MAKING</w:t>
                  </w:r>
                </w:p>
              </w:tc>
            </w:tr>
            <w:tr w:rsidR="002E765E" w14:paraId="597CB661" w14:textId="77777777">
              <w:tc>
                <w:tcPr>
                  <w:tcW w:w="0" w:type="auto"/>
                  <w:tcMar>
                    <w:top w:w="30" w:type="dxa"/>
                    <w:left w:w="0" w:type="dxa"/>
                    <w:bottom w:w="30" w:type="dxa"/>
                    <w:right w:w="0" w:type="dxa"/>
                  </w:tcMar>
                </w:tcPr>
                <w:p w14:paraId="0E913F26"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75305012" w14:textId="77777777" w:rsidR="002E765E" w:rsidRDefault="00A22D0A">
                  <w:r>
                    <w:rPr>
                      <w:rFonts w:ascii="Times New Roman" w:eastAsia="Times New Roman" w:hAnsi="Times New Roman" w:cs="Times New Roman"/>
                      <w:color w:val="000000"/>
                      <w:sz w:val="22"/>
                      <w:szCs w:val="22"/>
                    </w:rPr>
                    <w:t>Multiple Choice</w:t>
                  </w:r>
                </w:p>
              </w:tc>
            </w:tr>
            <w:tr w:rsidR="002E765E" w14:paraId="34B89BA3" w14:textId="77777777">
              <w:tc>
                <w:tcPr>
                  <w:tcW w:w="0" w:type="auto"/>
                  <w:tcMar>
                    <w:top w:w="30" w:type="dxa"/>
                    <w:left w:w="0" w:type="dxa"/>
                    <w:bottom w:w="30" w:type="dxa"/>
                    <w:right w:w="0" w:type="dxa"/>
                  </w:tcMar>
                </w:tcPr>
                <w:p w14:paraId="206D7A30"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22F539D6" w14:textId="77777777" w:rsidR="002E765E" w:rsidRDefault="00A22D0A">
                  <w:r>
                    <w:rPr>
                      <w:rFonts w:ascii="Times New Roman" w:eastAsia="Times New Roman" w:hAnsi="Times New Roman" w:cs="Times New Roman"/>
                      <w:color w:val="000000"/>
                      <w:sz w:val="22"/>
                      <w:szCs w:val="22"/>
                    </w:rPr>
                    <w:t>False</w:t>
                  </w:r>
                </w:p>
              </w:tc>
            </w:tr>
            <w:tr w:rsidR="002E765E" w14:paraId="185F1921" w14:textId="77777777">
              <w:tc>
                <w:tcPr>
                  <w:tcW w:w="0" w:type="auto"/>
                  <w:tcMar>
                    <w:top w:w="30" w:type="dxa"/>
                    <w:left w:w="0" w:type="dxa"/>
                    <w:bottom w:w="30" w:type="dxa"/>
                    <w:right w:w="0" w:type="dxa"/>
                  </w:tcMar>
                </w:tcPr>
                <w:p w14:paraId="29378E57"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535C5614"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42633C9A" w14:textId="77777777">
              <w:tc>
                <w:tcPr>
                  <w:tcW w:w="0" w:type="auto"/>
                  <w:tcMar>
                    <w:top w:w="30" w:type="dxa"/>
                    <w:left w:w="0" w:type="dxa"/>
                    <w:bottom w:w="30" w:type="dxa"/>
                    <w:right w:w="0" w:type="dxa"/>
                  </w:tcMar>
                </w:tcPr>
                <w:p w14:paraId="1353D4FE"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121ECB20" w14:textId="77777777" w:rsidR="002E765E" w:rsidRDefault="00A22D0A">
                  <w:r>
                    <w:rPr>
                      <w:rFonts w:ascii="Times New Roman" w:eastAsia="Times New Roman" w:hAnsi="Times New Roman" w:cs="Times New Roman"/>
                      <w:color w:val="000000"/>
                      <w:sz w:val="22"/>
                      <w:szCs w:val="22"/>
                    </w:rPr>
                    <w:t>Bloom’s: Remember</w:t>
                  </w:r>
                </w:p>
              </w:tc>
            </w:tr>
            <w:tr w:rsidR="002E765E" w14:paraId="50197E20" w14:textId="77777777">
              <w:tc>
                <w:tcPr>
                  <w:tcW w:w="0" w:type="auto"/>
                  <w:tcMar>
                    <w:top w:w="30" w:type="dxa"/>
                    <w:left w:w="0" w:type="dxa"/>
                    <w:bottom w:w="30" w:type="dxa"/>
                    <w:right w:w="0" w:type="dxa"/>
                  </w:tcMar>
                </w:tcPr>
                <w:p w14:paraId="7418BFB3"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747F3B79" w14:textId="77777777" w:rsidR="002E765E" w:rsidRDefault="00A22D0A">
                  <w:r>
                    <w:rPr>
                      <w:rFonts w:ascii="Times New Roman" w:eastAsia="Times New Roman" w:hAnsi="Times New Roman" w:cs="Times New Roman"/>
                      <w:color w:val="000000"/>
                      <w:sz w:val="22"/>
                      <w:szCs w:val="22"/>
                    </w:rPr>
                    <w:t>1/23/2018 10:15 AM</w:t>
                  </w:r>
                </w:p>
              </w:tc>
            </w:tr>
            <w:tr w:rsidR="002E765E" w14:paraId="196EEFCB" w14:textId="77777777">
              <w:tc>
                <w:tcPr>
                  <w:tcW w:w="0" w:type="auto"/>
                  <w:tcMar>
                    <w:top w:w="30" w:type="dxa"/>
                    <w:left w:w="0" w:type="dxa"/>
                    <w:bottom w:w="30" w:type="dxa"/>
                    <w:right w:w="0" w:type="dxa"/>
                  </w:tcMar>
                </w:tcPr>
                <w:p w14:paraId="7D08847D"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4ACF9AB5" w14:textId="77777777" w:rsidR="002E765E" w:rsidRDefault="00A22D0A">
                  <w:r>
                    <w:rPr>
                      <w:rFonts w:ascii="Times New Roman" w:eastAsia="Times New Roman" w:hAnsi="Times New Roman" w:cs="Times New Roman"/>
                      <w:color w:val="000000"/>
                      <w:sz w:val="22"/>
                      <w:szCs w:val="22"/>
                    </w:rPr>
                    <w:t>3/7/2018 12:47 PM</w:t>
                  </w:r>
                </w:p>
              </w:tc>
            </w:tr>
          </w:tbl>
          <w:p w14:paraId="4FF1F0A6" w14:textId="77777777" w:rsidR="002E765E" w:rsidRDefault="002E765E"/>
        </w:tc>
      </w:tr>
    </w:tbl>
    <w:p w14:paraId="046020EE"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0DC2BEED" w14:textId="77777777">
        <w:tc>
          <w:tcPr>
            <w:tcW w:w="5000" w:type="pct"/>
            <w:tcMar>
              <w:top w:w="0" w:type="dxa"/>
              <w:left w:w="0" w:type="dxa"/>
              <w:bottom w:w="0" w:type="dxa"/>
              <w:right w:w="0" w:type="dxa"/>
            </w:tcMar>
            <w:vAlign w:val="center"/>
          </w:tcPr>
          <w:p w14:paraId="76DBEA74" w14:textId="77777777" w:rsidR="002E765E" w:rsidRDefault="00A22D0A">
            <w:pPr>
              <w:pStyle w:val="p"/>
            </w:pPr>
            <w:r>
              <w:rPr>
                <w:rFonts w:ascii="Times New Roman" w:eastAsia="Times New Roman" w:hAnsi="Times New Roman" w:cs="Times New Roman"/>
                <w:color w:val="000000"/>
                <w:sz w:val="22"/>
                <w:szCs w:val="22"/>
              </w:rPr>
              <w:t>30. __________ analytics use techniques that take input data and yield a best course of action.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451"/>
            </w:tblGrid>
            <w:tr w:rsidR="002E765E" w14:paraId="044F275A" w14:textId="77777777">
              <w:tc>
                <w:tcPr>
                  <w:tcW w:w="400" w:type="dxa"/>
                  <w:tcMar>
                    <w:top w:w="0" w:type="dxa"/>
                    <w:left w:w="0" w:type="dxa"/>
                    <w:bottom w:w="0" w:type="dxa"/>
                    <w:right w:w="0" w:type="dxa"/>
                  </w:tcMar>
                </w:tcPr>
                <w:p w14:paraId="6DBE537B" w14:textId="77777777" w:rsidR="002E765E" w:rsidRDefault="00A22D0A">
                  <w:r>
                    <w:rPr>
                      <w:color w:val="000000"/>
                      <w:sz w:val="20"/>
                      <w:szCs w:val="20"/>
                    </w:rPr>
                    <w:t> </w:t>
                  </w:r>
                </w:p>
              </w:tc>
              <w:tc>
                <w:tcPr>
                  <w:tcW w:w="0" w:type="auto"/>
                  <w:tcMar>
                    <w:top w:w="30" w:type="dxa"/>
                    <w:left w:w="0" w:type="dxa"/>
                    <w:bottom w:w="30" w:type="dxa"/>
                    <w:right w:w="0" w:type="dxa"/>
                  </w:tcMar>
                </w:tcPr>
                <w:p w14:paraId="399592E4" w14:textId="77777777" w:rsidR="002E765E" w:rsidRDefault="00A22D0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3A30FC63" w14:textId="77777777" w:rsidR="002E765E" w:rsidRDefault="00A22D0A">
                  <w:pPr>
                    <w:pStyle w:val="p"/>
                  </w:pPr>
                  <w:r>
                    <w:rPr>
                      <w:rFonts w:ascii="Times New Roman" w:eastAsia="Times New Roman" w:hAnsi="Times New Roman" w:cs="Times New Roman"/>
                      <w:color w:val="000000"/>
                      <w:sz w:val="22"/>
                      <w:szCs w:val="22"/>
                    </w:rPr>
                    <w:t>Prescriptive</w:t>
                  </w:r>
                </w:p>
              </w:tc>
            </w:tr>
            <w:tr w:rsidR="002E765E" w14:paraId="254E5825" w14:textId="77777777">
              <w:tc>
                <w:tcPr>
                  <w:tcW w:w="400" w:type="dxa"/>
                  <w:tcMar>
                    <w:top w:w="0" w:type="dxa"/>
                    <w:left w:w="0" w:type="dxa"/>
                    <w:bottom w:w="0" w:type="dxa"/>
                    <w:right w:w="0" w:type="dxa"/>
                  </w:tcMar>
                </w:tcPr>
                <w:p w14:paraId="6BA562D0" w14:textId="77777777" w:rsidR="002E765E" w:rsidRDefault="00A22D0A">
                  <w:r>
                    <w:rPr>
                      <w:color w:val="000000"/>
                      <w:sz w:val="20"/>
                      <w:szCs w:val="20"/>
                    </w:rPr>
                    <w:t> </w:t>
                  </w:r>
                </w:p>
              </w:tc>
              <w:tc>
                <w:tcPr>
                  <w:tcW w:w="0" w:type="auto"/>
                  <w:tcMar>
                    <w:top w:w="30" w:type="dxa"/>
                    <w:left w:w="0" w:type="dxa"/>
                    <w:bottom w:w="30" w:type="dxa"/>
                    <w:right w:w="0" w:type="dxa"/>
                  </w:tcMar>
                </w:tcPr>
                <w:p w14:paraId="42CCAB77" w14:textId="77777777" w:rsidR="002E765E" w:rsidRDefault="00A22D0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40DACF45" w14:textId="77777777" w:rsidR="002E765E" w:rsidRDefault="00A22D0A">
                  <w:pPr>
                    <w:pStyle w:val="p"/>
                  </w:pPr>
                  <w:r>
                    <w:rPr>
                      <w:rFonts w:ascii="Times New Roman" w:eastAsia="Times New Roman" w:hAnsi="Times New Roman" w:cs="Times New Roman"/>
                      <w:color w:val="000000"/>
                      <w:sz w:val="22"/>
                      <w:szCs w:val="22"/>
                    </w:rPr>
                    <w:t>Simulation</w:t>
                  </w:r>
                </w:p>
              </w:tc>
            </w:tr>
            <w:tr w:rsidR="002E765E" w14:paraId="3FE2223F" w14:textId="77777777">
              <w:tc>
                <w:tcPr>
                  <w:tcW w:w="400" w:type="dxa"/>
                  <w:tcMar>
                    <w:top w:w="0" w:type="dxa"/>
                    <w:left w:w="0" w:type="dxa"/>
                    <w:bottom w:w="0" w:type="dxa"/>
                    <w:right w:w="0" w:type="dxa"/>
                  </w:tcMar>
                </w:tcPr>
                <w:p w14:paraId="49984142" w14:textId="77777777" w:rsidR="002E765E" w:rsidRDefault="00A22D0A">
                  <w:r>
                    <w:rPr>
                      <w:color w:val="000000"/>
                      <w:sz w:val="20"/>
                      <w:szCs w:val="20"/>
                    </w:rPr>
                    <w:t> </w:t>
                  </w:r>
                </w:p>
              </w:tc>
              <w:tc>
                <w:tcPr>
                  <w:tcW w:w="0" w:type="auto"/>
                  <w:tcMar>
                    <w:top w:w="30" w:type="dxa"/>
                    <w:left w:w="0" w:type="dxa"/>
                    <w:bottom w:w="30" w:type="dxa"/>
                    <w:right w:w="0" w:type="dxa"/>
                  </w:tcMar>
                </w:tcPr>
                <w:p w14:paraId="710C5531" w14:textId="77777777" w:rsidR="002E765E" w:rsidRDefault="00A22D0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012D3F4D" w14:textId="77777777" w:rsidR="002E765E" w:rsidRDefault="00A22D0A">
                  <w:pPr>
                    <w:pStyle w:val="p"/>
                  </w:pPr>
                  <w:r>
                    <w:rPr>
                      <w:rFonts w:ascii="Times New Roman" w:eastAsia="Times New Roman" w:hAnsi="Times New Roman" w:cs="Times New Roman"/>
                      <w:color w:val="000000"/>
                      <w:sz w:val="22"/>
                      <w:szCs w:val="22"/>
                    </w:rPr>
                    <w:t>Strategic</w:t>
                  </w:r>
                </w:p>
              </w:tc>
            </w:tr>
            <w:tr w:rsidR="002E765E" w14:paraId="5A088BB6" w14:textId="77777777">
              <w:tc>
                <w:tcPr>
                  <w:tcW w:w="400" w:type="dxa"/>
                  <w:tcMar>
                    <w:top w:w="0" w:type="dxa"/>
                    <w:left w:w="0" w:type="dxa"/>
                    <w:bottom w:w="0" w:type="dxa"/>
                    <w:right w:w="0" w:type="dxa"/>
                  </w:tcMar>
                </w:tcPr>
                <w:p w14:paraId="6148AA58" w14:textId="77777777" w:rsidR="002E765E" w:rsidRDefault="00A22D0A">
                  <w:r>
                    <w:rPr>
                      <w:color w:val="000000"/>
                      <w:sz w:val="20"/>
                      <w:szCs w:val="20"/>
                    </w:rPr>
                    <w:t> </w:t>
                  </w:r>
                </w:p>
              </w:tc>
              <w:tc>
                <w:tcPr>
                  <w:tcW w:w="0" w:type="auto"/>
                  <w:tcMar>
                    <w:top w:w="30" w:type="dxa"/>
                    <w:left w:w="0" w:type="dxa"/>
                    <w:bottom w:w="30" w:type="dxa"/>
                    <w:right w:w="0" w:type="dxa"/>
                  </w:tcMar>
                </w:tcPr>
                <w:p w14:paraId="3BBBE702" w14:textId="77777777" w:rsidR="002E765E" w:rsidRDefault="00A22D0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329A06ED" w14:textId="77777777" w:rsidR="002E765E" w:rsidRDefault="00A22D0A">
                  <w:pPr>
                    <w:pStyle w:val="p"/>
                  </w:pPr>
                  <w:r>
                    <w:rPr>
                      <w:rFonts w:ascii="Times New Roman" w:eastAsia="Times New Roman" w:hAnsi="Times New Roman" w:cs="Times New Roman"/>
                      <w:color w:val="000000"/>
                      <w:sz w:val="22"/>
                      <w:szCs w:val="22"/>
                    </w:rPr>
                    <w:t>Operational</w:t>
                  </w:r>
                </w:p>
              </w:tc>
            </w:tr>
          </w:tbl>
          <w:p w14:paraId="14E4A840" w14:textId="77777777" w:rsidR="002E765E" w:rsidRDefault="002E765E">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7839"/>
            </w:tblGrid>
            <w:tr w:rsidR="002E765E" w14:paraId="73B99787" w14:textId="77777777">
              <w:tc>
                <w:tcPr>
                  <w:tcW w:w="0" w:type="auto"/>
                  <w:tcMar>
                    <w:top w:w="30" w:type="dxa"/>
                    <w:left w:w="0" w:type="dxa"/>
                    <w:bottom w:w="30" w:type="dxa"/>
                    <w:right w:w="0" w:type="dxa"/>
                  </w:tcMar>
                </w:tcPr>
                <w:p w14:paraId="23175EA4"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529686AE" w14:textId="77777777" w:rsidR="002E765E" w:rsidRDefault="00A22D0A">
                  <w:r>
                    <w:rPr>
                      <w:rFonts w:ascii="Times New Roman" w:eastAsia="Times New Roman" w:hAnsi="Times New Roman" w:cs="Times New Roman"/>
                      <w:color w:val="000000"/>
                      <w:sz w:val="22"/>
                      <w:szCs w:val="22"/>
                    </w:rPr>
                    <w:t>a</w:t>
                  </w:r>
                </w:p>
              </w:tc>
            </w:tr>
            <w:tr w:rsidR="002E765E" w14:paraId="66A69131" w14:textId="77777777">
              <w:tc>
                <w:tcPr>
                  <w:tcW w:w="0" w:type="auto"/>
                  <w:tcMar>
                    <w:top w:w="30" w:type="dxa"/>
                    <w:left w:w="0" w:type="dxa"/>
                    <w:bottom w:w="30" w:type="dxa"/>
                    <w:right w:w="0" w:type="dxa"/>
                  </w:tcMar>
                </w:tcPr>
                <w:p w14:paraId="31F6F979"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6ACD724B" w14:textId="77777777" w:rsidR="002E765E" w:rsidRDefault="00A22D0A">
                  <w:pPr>
                    <w:pStyle w:val="p"/>
                  </w:pPr>
                  <w:r>
                    <w:rPr>
                      <w:rFonts w:ascii="Times New Roman" w:eastAsia="Times New Roman" w:hAnsi="Times New Roman" w:cs="Times New Roman"/>
                      <w:color w:val="000000"/>
                      <w:sz w:val="22"/>
                      <w:szCs w:val="22"/>
                    </w:rPr>
                    <w:t>Predictive analytics uses techniques that take input data and yield a best course of action.</w:t>
                  </w:r>
                </w:p>
              </w:tc>
            </w:tr>
            <w:tr w:rsidR="002E765E" w14:paraId="7B0D2067" w14:textId="77777777">
              <w:tc>
                <w:tcPr>
                  <w:tcW w:w="0" w:type="auto"/>
                  <w:tcMar>
                    <w:top w:w="30" w:type="dxa"/>
                    <w:left w:w="0" w:type="dxa"/>
                    <w:bottom w:w="30" w:type="dxa"/>
                    <w:right w:w="0" w:type="dxa"/>
                  </w:tcMar>
                </w:tcPr>
                <w:p w14:paraId="1F1CFF03"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366FD362" w14:textId="77777777" w:rsidR="002E765E" w:rsidRDefault="00A22D0A">
                  <w:r>
                    <w:rPr>
                      <w:rFonts w:ascii="Times New Roman" w:eastAsia="Times New Roman" w:hAnsi="Times New Roman" w:cs="Times New Roman"/>
                      <w:color w:val="000000"/>
                      <w:sz w:val="22"/>
                      <w:szCs w:val="22"/>
                    </w:rPr>
                    <w:t>1</w:t>
                  </w:r>
                </w:p>
              </w:tc>
            </w:tr>
            <w:tr w:rsidR="002E765E" w14:paraId="029F6A6B" w14:textId="77777777">
              <w:tc>
                <w:tcPr>
                  <w:tcW w:w="0" w:type="auto"/>
                  <w:tcMar>
                    <w:top w:w="30" w:type="dxa"/>
                    <w:left w:w="0" w:type="dxa"/>
                    <w:bottom w:w="30" w:type="dxa"/>
                    <w:right w:w="0" w:type="dxa"/>
                  </w:tcMar>
                </w:tcPr>
                <w:p w14:paraId="41A10C66"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5A657DFE" w14:textId="77777777" w:rsidR="002E765E" w:rsidRDefault="00A22D0A">
                  <w:r>
                    <w:rPr>
                      <w:rFonts w:ascii="Times New Roman" w:eastAsia="Times New Roman" w:hAnsi="Times New Roman" w:cs="Times New Roman"/>
                      <w:color w:val="000000"/>
                      <w:sz w:val="22"/>
                      <w:szCs w:val="22"/>
                    </w:rPr>
                    <w:t>Moderate</w:t>
                  </w:r>
                </w:p>
              </w:tc>
            </w:tr>
            <w:tr w:rsidR="002E765E" w14:paraId="3AD5093B" w14:textId="77777777">
              <w:tc>
                <w:tcPr>
                  <w:tcW w:w="0" w:type="auto"/>
                  <w:tcMar>
                    <w:top w:w="30" w:type="dxa"/>
                    <w:left w:w="0" w:type="dxa"/>
                    <w:bottom w:w="30" w:type="dxa"/>
                    <w:right w:w="0" w:type="dxa"/>
                  </w:tcMar>
                </w:tcPr>
                <w:p w14:paraId="38C248FD"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1076DBA5" w14:textId="77777777" w:rsidR="002E765E" w:rsidRDefault="00A22D0A">
                  <w:r>
                    <w:rPr>
                      <w:rFonts w:ascii="Times New Roman" w:eastAsia="Times New Roman" w:hAnsi="Times New Roman" w:cs="Times New Roman"/>
                      <w:color w:val="000000"/>
                      <w:sz w:val="22"/>
                      <w:szCs w:val="22"/>
                    </w:rPr>
                    <w:t>A CATEGORIZATION OF ANALYTICAL METHODS AND MODELS</w:t>
                  </w:r>
                </w:p>
              </w:tc>
            </w:tr>
            <w:tr w:rsidR="002E765E" w14:paraId="25B4545D" w14:textId="77777777">
              <w:tc>
                <w:tcPr>
                  <w:tcW w:w="0" w:type="auto"/>
                  <w:tcMar>
                    <w:top w:w="30" w:type="dxa"/>
                    <w:left w:w="0" w:type="dxa"/>
                    <w:bottom w:w="30" w:type="dxa"/>
                    <w:right w:w="0" w:type="dxa"/>
                  </w:tcMar>
                </w:tcPr>
                <w:p w14:paraId="19CFF06E"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59477730" w14:textId="77777777" w:rsidR="002E765E" w:rsidRDefault="00A22D0A">
                  <w:r>
                    <w:rPr>
                      <w:rFonts w:ascii="Times New Roman" w:eastAsia="Times New Roman" w:hAnsi="Times New Roman" w:cs="Times New Roman"/>
                      <w:color w:val="000000"/>
                      <w:sz w:val="22"/>
                      <w:szCs w:val="22"/>
                    </w:rPr>
                    <w:t>Multiple Choice</w:t>
                  </w:r>
                </w:p>
              </w:tc>
            </w:tr>
            <w:tr w:rsidR="002E765E" w14:paraId="1629F91C" w14:textId="77777777">
              <w:tc>
                <w:tcPr>
                  <w:tcW w:w="0" w:type="auto"/>
                  <w:tcMar>
                    <w:top w:w="30" w:type="dxa"/>
                    <w:left w:w="0" w:type="dxa"/>
                    <w:bottom w:w="30" w:type="dxa"/>
                    <w:right w:w="0" w:type="dxa"/>
                  </w:tcMar>
                </w:tcPr>
                <w:p w14:paraId="12154B28"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55F0E910" w14:textId="77777777" w:rsidR="002E765E" w:rsidRDefault="00A22D0A">
                  <w:r>
                    <w:rPr>
                      <w:rFonts w:ascii="Times New Roman" w:eastAsia="Times New Roman" w:hAnsi="Times New Roman" w:cs="Times New Roman"/>
                      <w:color w:val="000000"/>
                      <w:sz w:val="22"/>
                      <w:szCs w:val="22"/>
                    </w:rPr>
                    <w:t>False</w:t>
                  </w:r>
                </w:p>
              </w:tc>
            </w:tr>
            <w:tr w:rsidR="002E765E" w14:paraId="4DA7B237" w14:textId="77777777">
              <w:tc>
                <w:tcPr>
                  <w:tcW w:w="0" w:type="auto"/>
                  <w:tcMar>
                    <w:top w:w="30" w:type="dxa"/>
                    <w:left w:w="0" w:type="dxa"/>
                    <w:bottom w:w="30" w:type="dxa"/>
                    <w:right w:w="0" w:type="dxa"/>
                  </w:tcMar>
                </w:tcPr>
                <w:p w14:paraId="63466908"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1F384B26"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7F95F6B8" w14:textId="77777777">
              <w:tc>
                <w:tcPr>
                  <w:tcW w:w="0" w:type="auto"/>
                  <w:tcMar>
                    <w:top w:w="30" w:type="dxa"/>
                    <w:left w:w="0" w:type="dxa"/>
                    <w:bottom w:w="30" w:type="dxa"/>
                    <w:right w:w="0" w:type="dxa"/>
                  </w:tcMar>
                </w:tcPr>
                <w:p w14:paraId="356CD7C6"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2B9EA112" w14:textId="77777777" w:rsidR="002E765E" w:rsidRDefault="00A22D0A">
                  <w:r>
                    <w:rPr>
                      <w:rFonts w:ascii="Times New Roman" w:eastAsia="Times New Roman" w:hAnsi="Times New Roman" w:cs="Times New Roman"/>
                      <w:color w:val="000000"/>
                      <w:sz w:val="22"/>
                      <w:szCs w:val="22"/>
                    </w:rPr>
                    <w:t>Bloom’s: Remember</w:t>
                  </w:r>
                </w:p>
              </w:tc>
            </w:tr>
            <w:tr w:rsidR="002E765E" w14:paraId="1D2B0FE1" w14:textId="77777777">
              <w:tc>
                <w:tcPr>
                  <w:tcW w:w="0" w:type="auto"/>
                  <w:tcMar>
                    <w:top w:w="30" w:type="dxa"/>
                    <w:left w:w="0" w:type="dxa"/>
                    <w:bottom w:w="30" w:type="dxa"/>
                    <w:right w:w="0" w:type="dxa"/>
                  </w:tcMar>
                </w:tcPr>
                <w:p w14:paraId="3726E01D" w14:textId="77777777" w:rsidR="002E765E" w:rsidRDefault="00A22D0A">
                  <w:r>
                    <w:rPr>
                      <w:rFonts w:ascii="Times New Roman" w:eastAsia="Times New Roman" w:hAnsi="Times New Roman" w:cs="Times New Roman"/>
                      <w:i/>
                      <w:iCs/>
                      <w:color w:val="000000"/>
                      <w:sz w:val="22"/>
                      <w:szCs w:val="22"/>
                    </w:rPr>
                    <w:lastRenderedPageBreak/>
                    <w:t>DATE CREATED:  </w:t>
                  </w:r>
                </w:p>
              </w:tc>
              <w:tc>
                <w:tcPr>
                  <w:tcW w:w="0" w:type="auto"/>
                  <w:tcMar>
                    <w:top w:w="30" w:type="dxa"/>
                    <w:left w:w="0" w:type="dxa"/>
                    <w:bottom w:w="30" w:type="dxa"/>
                    <w:right w:w="0" w:type="dxa"/>
                  </w:tcMar>
                </w:tcPr>
                <w:p w14:paraId="69708855" w14:textId="77777777" w:rsidR="002E765E" w:rsidRDefault="00A22D0A">
                  <w:r>
                    <w:rPr>
                      <w:rFonts w:ascii="Times New Roman" w:eastAsia="Times New Roman" w:hAnsi="Times New Roman" w:cs="Times New Roman"/>
                      <w:color w:val="000000"/>
                      <w:sz w:val="22"/>
                      <w:szCs w:val="22"/>
                    </w:rPr>
                    <w:t>1/23/2018 10:15 AM</w:t>
                  </w:r>
                </w:p>
              </w:tc>
            </w:tr>
            <w:tr w:rsidR="002E765E" w14:paraId="03EFB3A2" w14:textId="77777777">
              <w:tc>
                <w:tcPr>
                  <w:tcW w:w="0" w:type="auto"/>
                  <w:tcMar>
                    <w:top w:w="30" w:type="dxa"/>
                    <w:left w:w="0" w:type="dxa"/>
                    <w:bottom w:w="30" w:type="dxa"/>
                    <w:right w:w="0" w:type="dxa"/>
                  </w:tcMar>
                </w:tcPr>
                <w:p w14:paraId="180CECE7"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42E91C4E" w14:textId="77777777" w:rsidR="002E765E" w:rsidRDefault="00A22D0A">
                  <w:r>
                    <w:rPr>
                      <w:rFonts w:ascii="Times New Roman" w:eastAsia="Times New Roman" w:hAnsi="Times New Roman" w:cs="Times New Roman"/>
                      <w:color w:val="000000"/>
                      <w:sz w:val="22"/>
                      <w:szCs w:val="22"/>
                    </w:rPr>
                    <w:t>3/7/2018 12:49 PM</w:t>
                  </w:r>
                </w:p>
              </w:tc>
            </w:tr>
          </w:tbl>
          <w:p w14:paraId="1DCAF26B" w14:textId="77777777" w:rsidR="002E765E" w:rsidRDefault="002E765E"/>
        </w:tc>
      </w:tr>
    </w:tbl>
    <w:p w14:paraId="03234B97"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289462F3" w14:textId="77777777">
        <w:tc>
          <w:tcPr>
            <w:tcW w:w="5000" w:type="pct"/>
            <w:tcMar>
              <w:top w:w="0" w:type="dxa"/>
              <w:left w:w="0" w:type="dxa"/>
              <w:bottom w:w="0" w:type="dxa"/>
              <w:right w:w="0" w:type="dxa"/>
            </w:tcMar>
            <w:vAlign w:val="center"/>
          </w:tcPr>
          <w:p w14:paraId="7C1789E3" w14:textId="77777777" w:rsidR="002E765E" w:rsidRDefault="00A22D0A">
            <w:pPr>
              <w:pStyle w:val="p"/>
            </w:pPr>
            <w:r>
              <w:rPr>
                <w:rFonts w:ascii="Times New Roman" w:eastAsia="Times New Roman" w:hAnsi="Times New Roman" w:cs="Times New Roman"/>
                <w:color w:val="000000"/>
                <w:sz w:val="22"/>
                <w:szCs w:val="22"/>
              </w:rPr>
              <w:t>31. In the spectrum of business analytics, which is the most complex?</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451"/>
            </w:tblGrid>
            <w:tr w:rsidR="002E765E" w14:paraId="62883012" w14:textId="77777777">
              <w:tc>
                <w:tcPr>
                  <w:tcW w:w="400" w:type="dxa"/>
                  <w:tcMar>
                    <w:top w:w="0" w:type="dxa"/>
                    <w:left w:w="0" w:type="dxa"/>
                    <w:bottom w:w="0" w:type="dxa"/>
                    <w:right w:w="0" w:type="dxa"/>
                  </w:tcMar>
                </w:tcPr>
                <w:p w14:paraId="2E11C5D9" w14:textId="77777777" w:rsidR="002E765E" w:rsidRDefault="00A22D0A">
                  <w:r>
                    <w:rPr>
                      <w:color w:val="000000"/>
                      <w:sz w:val="20"/>
                      <w:szCs w:val="20"/>
                    </w:rPr>
                    <w:t> </w:t>
                  </w:r>
                </w:p>
              </w:tc>
              <w:tc>
                <w:tcPr>
                  <w:tcW w:w="0" w:type="auto"/>
                  <w:tcMar>
                    <w:top w:w="30" w:type="dxa"/>
                    <w:left w:w="0" w:type="dxa"/>
                    <w:bottom w:w="30" w:type="dxa"/>
                    <w:right w:w="0" w:type="dxa"/>
                  </w:tcMar>
                </w:tcPr>
                <w:p w14:paraId="7ADFF477" w14:textId="77777777" w:rsidR="002E765E" w:rsidRDefault="00A22D0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7CB262E0" w14:textId="77777777" w:rsidR="002E765E" w:rsidRDefault="00A22D0A">
                  <w:pPr>
                    <w:pStyle w:val="p"/>
                  </w:pPr>
                  <w:r>
                    <w:rPr>
                      <w:rFonts w:ascii="Times New Roman" w:eastAsia="Times New Roman" w:hAnsi="Times New Roman" w:cs="Times New Roman"/>
                      <w:color w:val="000000"/>
                      <w:sz w:val="22"/>
                      <w:szCs w:val="22"/>
                    </w:rPr>
                    <w:t>Descriptive</w:t>
                  </w:r>
                </w:p>
              </w:tc>
            </w:tr>
            <w:tr w:rsidR="002E765E" w14:paraId="088738F2" w14:textId="77777777">
              <w:tc>
                <w:tcPr>
                  <w:tcW w:w="400" w:type="dxa"/>
                  <w:tcMar>
                    <w:top w:w="0" w:type="dxa"/>
                    <w:left w:w="0" w:type="dxa"/>
                    <w:bottom w:w="0" w:type="dxa"/>
                    <w:right w:w="0" w:type="dxa"/>
                  </w:tcMar>
                </w:tcPr>
                <w:p w14:paraId="1DA916C1" w14:textId="77777777" w:rsidR="002E765E" w:rsidRDefault="00A22D0A">
                  <w:r>
                    <w:rPr>
                      <w:color w:val="000000"/>
                      <w:sz w:val="20"/>
                      <w:szCs w:val="20"/>
                    </w:rPr>
                    <w:t> </w:t>
                  </w:r>
                </w:p>
              </w:tc>
              <w:tc>
                <w:tcPr>
                  <w:tcW w:w="0" w:type="auto"/>
                  <w:tcMar>
                    <w:top w:w="30" w:type="dxa"/>
                    <w:left w:w="0" w:type="dxa"/>
                    <w:bottom w:w="30" w:type="dxa"/>
                    <w:right w:w="0" w:type="dxa"/>
                  </w:tcMar>
                </w:tcPr>
                <w:p w14:paraId="7ADAB962" w14:textId="77777777" w:rsidR="002E765E" w:rsidRDefault="00A22D0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406EB8C" w14:textId="77777777" w:rsidR="002E765E" w:rsidRDefault="00A22D0A">
                  <w:pPr>
                    <w:pStyle w:val="p"/>
                  </w:pPr>
                  <w:r>
                    <w:rPr>
                      <w:rFonts w:ascii="Times New Roman" w:eastAsia="Times New Roman" w:hAnsi="Times New Roman" w:cs="Times New Roman"/>
                      <w:color w:val="000000"/>
                      <w:sz w:val="22"/>
                      <w:szCs w:val="22"/>
                    </w:rPr>
                    <w:t>Predictive</w:t>
                  </w:r>
                </w:p>
              </w:tc>
            </w:tr>
            <w:tr w:rsidR="002E765E" w14:paraId="645D6CAA" w14:textId="77777777">
              <w:tc>
                <w:tcPr>
                  <w:tcW w:w="400" w:type="dxa"/>
                  <w:tcMar>
                    <w:top w:w="0" w:type="dxa"/>
                    <w:left w:w="0" w:type="dxa"/>
                    <w:bottom w:w="0" w:type="dxa"/>
                    <w:right w:w="0" w:type="dxa"/>
                  </w:tcMar>
                </w:tcPr>
                <w:p w14:paraId="46A062A5" w14:textId="77777777" w:rsidR="002E765E" w:rsidRDefault="00A22D0A">
                  <w:r>
                    <w:rPr>
                      <w:color w:val="000000"/>
                      <w:sz w:val="20"/>
                      <w:szCs w:val="20"/>
                    </w:rPr>
                    <w:t> </w:t>
                  </w:r>
                </w:p>
              </w:tc>
              <w:tc>
                <w:tcPr>
                  <w:tcW w:w="0" w:type="auto"/>
                  <w:tcMar>
                    <w:top w:w="30" w:type="dxa"/>
                    <w:left w:w="0" w:type="dxa"/>
                    <w:bottom w:w="30" w:type="dxa"/>
                    <w:right w:w="0" w:type="dxa"/>
                  </w:tcMar>
                </w:tcPr>
                <w:p w14:paraId="11F53FC4" w14:textId="77777777" w:rsidR="002E765E" w:rsidRDefault="00A22D0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089C044B" w14:textId="77777777" w:rsidR="002E765E" w:rsidRDefault="00A22D0A">
                  <w:pPr>
                    <w:pStyle w:val="p"/>
                  </w:pPr>
                  <w:r>
                    <w:rPr>
                      <w:rFonts w:ascii="Times New Roman" w:eastAsia="Times New Roman" w:hAnsi="Times New Roman" w:cs="Times New Roman"/>
                      <w:color w:val="000000"/>
                      <w:sz w:val="22"/>
                      <w:szCs w:val="22"/>
                    </w:rPr>
                    <w:t>Prescriptive</w:t>
                  </w:r>
                </w:p>
              </w:tc>
            </w:tr>
            <w:tr w:rsidR="002E765E" w14:paraId="2E5605B9" w14:textId="77777777">
              <w:tc>
                <w:tcPr>
                  <w:tcW w:w="400" w:type="dxa"/>
                  <w:tcMar>
                    <w:top w:w="0" w:type="dxa"/>
                    <w:left w:w="0" w:type="dxa"/>
                    <w:bottom w:w="0" w:type="dxa"/>
                    <w:right w:w="0" w:type="dxa"/>
                  </w:tcMar>
                </w:tcPr>
                <w:p w14:paraId="6F1E912B" w14:textId="77777777" w:rsidR="002E765E" w:rsidRDefault="00A22D0A">
                  <w:r>
                    <w:rPr>
                      <w:color w:val="000000"/>
                      <w:sz w:val="20"/>
                      <w:szCs w:val="20"/>
                    </w:rPr>
                    <w:t> </w:t>
                  </w:r>
                </w:p>
              </w:tc>
              <w:tc>
                <w:tcPr>
                  <w:tcW w:w="0" w:type="auto"/>
                  <w:tcMar>
                    <w:top w:w="30" w:type="dxa"/>
                    <w:left w:w="0" w:type="dxa"/>
                    <w:bottom w:w="30" w:type="dxa"/>
                    <w:right w:w="0" w:type="dxa"/>
                  </w:tcMar>
                </w:tcPr>
                <w:p w14:paraId="02B40F8B" w14:textId="77777777" w:rsidR="002E765E" w:rsidRDefault="00A22D0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50C4F0C8" w14:textId="77777777" w:rsidR="002E765E" w:rsidRDefault="00A22D0A">
                  <w:pPr>
                    <w:pStyle w:val="p"/>
                  </w:pPr>
                  <w:r>
                    <w:rPr>
                      <w:rFonts w:ascii="Times New Roman" w:eastAsia="Times New Roman" w:hAnsi="Times New Roman" w:cs="Times New Roman"/>
                      <w:color w:val="000000"/>
                      <w:sz w:val="22"/>
                      <w:szCs w:val="22"/>
                    </w:rPr>
                    <w:t>Operational</w:t>
                  </w:r>
                </w:p>
              </w:tc>
            </w:tr>
          </w:tbl>
          <w:p w14:paraId="35264540" w14:textId="77777777" w:rsidR="002E765E" w:rsidRDefault="002E765E">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7051"/>
            </w:tblGrid>
            <w:tr w:rsidR="002E765E" w14:paraId="1875CC80" w14:textId="77777777">
              <w:tc>
                <w:tcPr>
                  <w:tcW w:w="0" w:type="auto"/>
                  <w:tcMar>
                    <w:top w:w="30" w:type="dxa"/>
                    <w:left w:w="0" w:type="dxa"/>
                    <w:bottom w:w="30" w:type="dxa"/>
                    <w:right w:w="0" w:type="dxa"/>
                  </w:tcMar>
                </w:tcPr>
                <w:p w14:paraId="183B8730"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3EBDF53C" w14:textId="77777777" w:rsidR="002E765E" w:rsidRDefault="00A22D0A">
                  <w:r>
                    <w:rPr>
                      <w:rFonts w:ascii="Times New Roman" w:eastAsia="Times New Roman" w:hAnsi="Times New Roman" w:cs="Times New Roman"/>
                      <w:color w:val="000000"/>
                      <w:sz w:val="22"/>
                      <w:szCs w:val="22"/>
                    </w:rPr>
                    <w:t>c</w:t>
                  </w:r>
                </w:p>
              </w:tc>
            </w:tr>
            <w:tr w:rsidR="002E765E" w14:paraId="7DC80E02" w14:textId="77777777">
              <w:tc>
                <w:tcPr>
                  <w:tcW w:w="0" w:type="auto"/>
                  <w:tcMar>
                    <w:top w:w="30" w:type="dxa"/>
                    <w:left w:w="0" w:type="dxa"/>
                    <w:bottom w:w="30" w:type="dxa"/>
                    <w:right w:w="0" w:type="dxa"/>
                  </w:tcMar>
                </w:tcPr>
                <w:p w14:paraId="7A330BD6"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1359F992" w14:textId="77777777" w:rsidR="002E765E" w:rsidRDefault="00A22D0A">
                  <w:pPr>
                    <w:pStyle w:val="p"/>
                  </w:pPr>
                  <w:r>
                    <w:rPr>
                      <w:rFonts w:ascii="Times New Roman" w:eastAsia="Times New Roman" w:hAnsi="Times New Roman" w:cs="Times New Roman"/>
                      <w:color w:val="000000"/>
                      <w:sz w:val="22"/>
                      <w:szCs w:val="22"/>
                    </w:rPr>
                    <w:t>Prescriptive analytics is the most complex in the spectrum of business analytics.</w:t>
                  </w:r>
                </w:p>
              </w:tc>
            </w:tr>
            <w:tr w:rsidR="002E765E" w14:paraId="60391729" w14:textId="77777777">
              <w:tc>
                <w:tcPr>
                  <w:tcW w:w="0" w:type="auto"/>
                  <w:tcMar>
                    <w:top w:w="30" w:type="dxa"/>
                    <w:left w:w="0" w:type="dxa"/>
                    <w:bottom w:w="30" w:type="dxa"/>
                    <w:right w:w="0" w:type="dxa"/>
                  </w:tcMar>
                </w:tcPr>
                <w:p w14:paraId="7ECE56DD"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4CE74B1B" w14:textId="77777777" w:rsidR="002E765E" w:rsidRDefault="00A22D0A">
                  <w:r>
                    <w:rPr>
                      <w:rFonts w:ascii="Times New Roman" w:eastAsia="Times New Roman" w:hAnsi="Times New Roman" w:cs="Times New Roman"/>
                      <w:color w:val="000000"/>
                      <w:sz w:val="22"/>
                      <w:szCs w:val="22"/>
                    </w:rPr>
                    <w:t>1</w:t>
                  </w:r>
                </w:p>
              </w:tc>
            </w:tr>
            <w:tr w:rsidR="002E765E" w14:paraId="07163E59" w14:textId="77777777">
              <w:tc>
                <w:tcPr>
                  <w:tcW w:w="0" w:type="auto"/>
                  <w:tcMar>
                    <w:top w:w="30" w:type="dxa"/>
                    <w:left w:w="0" w:type="dxa"/>
                    <w:bottom w:w="30" w:type="dxa"/>
                    <w:right w:w="0" w:type="dxa"/>
                  </w:tcMar>
                </w:tcPr>
                <w:p w14:paraId="093A5D42"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1F186CE5" w14:textId="77777777" w:rsidR="002E765E" w:rsidRDefault="00A22D0A">
                  <w:r>
                    <w:rPr>
                      <w:rFonts w:ascii="Times New Roman" w:eastAsia="Times New Roman" w:hAnsi="Times New Roman" w:cs="Times New Roman"/>
                      <w:color w:val="000000"/>
                      <w:sz w:val="22"/>
                      <w:szCs w:val="22"/>
                    </w:rPr>
                    <w:t>Moderate</w:t>
                  </w:r>
                </w:p>
              </w:tc>
            </w:tr>
            <w:tr w:rsidR="002E765E" w14:paraId="46D560CE" w14:textId="77777777">
              <w:tc>
                <w:tcPr>
                  <w:tcW w:w="0" w:type="auto"/>
                  <w:tcMar>
                    <w:top w:w="30" w:type="dxa"/>
                    <w:left w:w="0" w:type="dxa"/>
                    <w:bottom w:w="30" w:type="dxa"/>
                    <w:right w:w="0" w:type="dxa"/>
                  </w:tcMar>
                </w:tcPr>
                <w:p w14:paraId="7B6295CC"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1019BF87" w14:textId="77777777" w:rsidR="002E765E" w:rsidRDefault="00A22D0A">
                  <w:r>
                    <w:rPr>
                      <w:rFonts w:ascii="Times New Roman" w:eastAsia="Times New Roman" w:hAnsi="Times New Roman" w:cs="Times New Roman"/>
                      <w:color w:val="000000"/>
                      <w:sz w:val="22"/>
                      <w:szCs w:val="22"/>
                    </w:rPr>
                    <w:t>A CATEGORIZATION OF ANALYTICAL METHODS AND MODELS</w:t>
                  </w:r>
                </w:p>
              </w:tc>
            </w:tr>
            <w:tr w:rsidR="002E765E" w14:paraId="6D76A490" w14:textId="77777777">
              <w:tc>
                <w:tcPr>
                  <w:tcW w:w="0" w:type="auto"/>
                  <w:tcMar>
                    <w:top w:w="30" w:type="dxa"/>
                    <w:left w:w="0" w:type="dxa"/>
                    <w:bottom w:w="30" w:type="dxa"/>
                    <w:right w:w="0" w:type="dxa"/>
                  </w:tcMar>
                </w:tcPr>
                <w:p w14:paraId="02EF929C"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3BD820FF" w14:textId="77777777" w:rsidR="002E765E" w:rsidRDefault="00A22D0A">
                  <w:r>
                    <w:rPr>
                      <w:rFonts w:ascii="Times New Roman" w:eastAsia="Times New Roman" w:hAnsi="Times New Roman" w:cs="Times New Roman"/>
                      <w:color w:val="000000"/>
                      <w:sz w:val="22"/>
                      <w:szCs w:val="22"/>
                    </w:rPr>
                    <w:t>Multiple Choice</w:t>
                  </w:r>
                </w:p>
              </w:tc>
            </w:tr>
            <w:tr w:rsidR="002E765E" w14:paraId="11FCE9FF" w14:textId="77777777">
              <w:tc>
                <w:tcPr>
                  <w:tcW w:w="0" w:type="auto"/>
                  <w:tcMar>
                    <w:top w:w="30" w:type="dxa"/>
                    <w:left w:w="0" w:type="dxa"/>
                    <w:bottom w:w="30" w:type="dxa"/>
                    <w:right w:w="0" w:type="dxa"/>
                  </w:tcMar>
                </w:tcPr>
                <w:p w14:paraId="7B94158E"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7B0BE27E" w14:textId="77777777" w:rsidR="002E765E" w:rsidRDefault="00A22D0A">
                  <w:r>
                    <w:rPr>
                      <w:rFonts w:ascii="Times New Roman" w:eastAsia="Times New Roman" w:hAnsi="Times New Roman" w:cs="Times New Roman"/>
                      <w:color w:val="000000"/>
                      <w:sz w:val="22"/>
                      <w:szCs w:val="22"/>
                    </w:rPr>
                    <w:t>False</w:t>
                  </w:r>
                </w:p>
              </w:tc>
            </w:tr>
            <w:tr w:rsidR="002E765E" w14:paraId="12C2B0B6" w14:textId="77777777">
              <w:tc>
                <w:tcPr>
                  <w:tcW w:w="0" w:type="auto"/>
                  <w:tcMar>
                    <w:top w:w="30" w:type="dxa"/>
                    <w:left w:w="0" w:type="dxa"/>
                    <w:bottom w:w="30" w:type="dxa"/>
                    <w:right w:w="0" w:type="dxa"/>
                  </w:tcMar>
                </w:tcPr>
                <w:p w14:paraId="2EA9969B"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3B039046"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0016E180" w14:textId="77777777">
              <w:tc>
                <w:tcPr>
                  <w:tcW w:w="0" w:type="auto"/>
                  <w:tcMar>
                    <w:top w:w="30" w:type="dxa"/>
                    <w:left w:w="0" w:type="dxa"/>
                    <w:bottom w:w="30" w:type="dxa"/>
                    <w:right w:w="0" w:type="dxa"/>
                  </w:tcMar>
                </w:tcPr>
                <w:p w14:paraId="52020371"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324AF146" w14:textId="77777777" w:rsidR="002E765E" w:rsidRDefault="00A22D0A">
                  <w:r>
                    <w:rPr>
                      <w:rFonts w:ascii="Times New Roman" w:eastAsia="Times New Roman" w:hAnsi="Times New Roman" w:cs="Times New Roman"/>
                      <w:color w:val="000000"/>
                      <w:sz w:val="22"/>
                      <w:szCs w:val="22"/>
                    </w:rPr>
                    <w:t>Bloom’s: Understand</w:t>
                  </w:r>
                </w:p>
              </w:tc>
            </w:tr>
            <w:tr w:rsidR="002E765E" w14:paraId="1FCD0F1A" w14:textId="77777777">
              <w:tc>
                <w:tcPr>
                  <w:tcW w:w="0" w:type="auto"/>
                  <w:tcMar>
                    <w:top w:w="30" w:type="dxa"/>
                    <w:left w:w="0" w:type="dxa"/>
                    <w:bottom w:w="30" w:type="dxa"/>
                    <w:right w:w="0" w:type="dxa"/>
                  </w:tcMar>
                </w:tcPr>
                <w:p w14:paraId="08D5A187"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06A26A1A" w14:textId="77777777" w:rsidR="002E765E" w:rsidRDefault="00A22D0A">
                  <w:r>
                    <w:rPr>
                      <w:rFonts w:ascii="Times New Roman" w:eastAsia="Times New Roman" w:hAnsi="Times New Roman" w:cs="Times New Roman"/>
                      <w:color w:val="000000"/>
                      <w:sz w:val="22"/>
                      <w:szCs w:val="22"/>
                    </w:rPr>
                    <w:t>1/23/2018 10:15 AM</w:t>
                  </w:r>
                </w:p>
              </w:tc>
            </w:tr>
            <w:tr w:rsidR="002E765E" w14:paraId="0A73FE42" w14:textId="77777777">
              <w:tc>
                <w:tcPr>
                  <w:tcW w:w="0" w:type="auto"/>
                  <w:tcMar>
                    <w:top w:w="30" w:type="dxa"/>
                    <w:left w:w="0" w:type="dxa"/>
                    <w:bottom w:w="30" w:type="dxa"/>
                    <w:right w:w="0" w:type="dxa"/>
                  </w:tcMar>
                </w:tcPr>
                <w:p w14:paraId="18C92DCF"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78EF2BE6" w14:textId="77777777" w:rsidR="002E765E" w:rsidRDefault="00A22D0A">
                  <w:r>
                    <w:rPr>
                      <w:rFonts w:ascii="Times New Roman" w:eastAsia="Times New Roman" w:hAnsi="Times New Roman" w:cs="Times New Roman"/>
                      <w:color w:val="000000"/>
                      <w:sz w:val="22"/>
                      <w:szCs w:val="22"/>
                    </w:rPr>
                    <w:t>3/7/2018 12:50 PM</w:t>
                  </w:r>
                </w:p>
              </w:tc>
            </w:tr>
          </w:tbl>
          <w:p w14:paraId="1EEDEC71" w14:textId="77777777" w:rsidR="002E765E" w:rsidRDefault="002E765E"/>
        </w:tc>
      </w:tr>
    </w:tbl>
    <w:p w14:paraId="5FA4CB15"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142EC1F3" w14:textId="77777777">
        <w:tc>
          <w:tcPr>
            <w:tcW w:w="5000" w:type="pct"/>
            <w:tcMar>
              <w:top w:w="0" w:type="dxa"/>
              <w:left w:w="0" w:type="dxa"/>
              <w:bottom w:w="0" w:type="dxa"/>
              <w:right w:w="0" w:type="dxa"/>
            </w:tcMar>
            <w:vAlign w:val="center"/>
          </w:tcPr>
          <w:p w14:paraId="500FD76B" w14:textId="77777777" w:rsidR="002E765E" w:rsidRDefault="00A22D0A">
            <w:pPr>
              <w:pStyle w:val="p"/>
            </w:pPr>
            <w:r>
              <w:rPr>
                <w:rFonts w:ascii="Times New Roman" w:eastAsia="Times New Roman" w:hAnsi="Times New Roman" w:cs="Times New Roman"/>
                <w:color w:val="000000"/>
                <w:sz w:val="22"/>
                <w:szCs w:val="22"/>
              </w:rPr>
              <w:t>32. In order to manage an organization’s human resource activities, such as hiring employees, tracking, and influencing employee retention, HR personnel use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3638"/>
              <w:gridCol w:w="220"/>
              <w:gridCol w:w="3724"/>
            </w:tblGrid>
            <w:tr w:rsidR="002E765E" w14:paraId="76741565" w14:textId="77777777">
              <w:tc>
                <w:tcPr>
                  <w:tcW w:w="400" w:type="dxa"/>
                  <w:tcMar>
                    <w:top w:w="0" w:type="dxa"/>
                    <w:left w:w="0" w:type="dxa"/>
                    <w:bottom w:w="0" w:type="dxa"/>
                    <w:right w:w="0" w:type="dxa"/>
                  </w:tcMar>
                </w:tcPr>
                <w:p w14:paraId="0AC80834" w14:textId="77777777" w:rsidR="002E765E" w:rsidRDefault="00A22D0A">
                  <w:r>
                    <w:rPr>
                      <w:color w:val="000000"/>
                      <w:sz w:val="20"/>
                      <w:szCs w:val="20"/>
                    </w:rPr>
                    <w:t> </w:t>
                  </w:r>
                </w:p>
              </w:tc>
              <w:tc>
                <w:tcPr>
                  <w:tcW w:w="0" w:type="auto"/>
                  <w:tcMar>
                    <w:top w:w="30" w:type="dxa"/>
                    <w:left w:w="0" w:type="dxa"/>
                    <w:bottom w:w="30" w:type="dxa"/>
                    <w:right w:w="0" w:type="dxa"/>
                  </w:tcMar>
                </w:tcPr>
                <w:p w14:paraId="36EF6EAF" w14:textId="77777777" w:rsidR="002E765E" w:rsidRDefault="00A22D0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1A760778" w14:textId="77777777" w:rsidR="002E765E" w:rsidRDefault="00A22D0A">
                  <w:pPr>
                    <w:pStyle w:val="p"/>
                  </w:pPr>
                  <w:r>
                    <w:rPr>
                      <w:rFonts w:ascii="Times New Roman" w:eastAsia="Times New Roman" w:hAnsi="Times New Roman" w:cs="Times New Roman"/>
                      <w:color w:val="000000"/>
                      <w:sz w:val="22"/>
                      <w:szCs w:val="22"/>
                    </w:rPr>
                    <w:t>descriptive and predictive analytics.</w:t>
                  </w:r>
                </w:p>
              </w:tc>
              <w:tc>
                <w:tcPr>
                  <w:tcW w:w="0" w:type="auto"/>
                  <w:tcMar>
                    <w:top w:w="30" w:type="dxa"/>
                    <w:left w:w="0" w:type="dxa"/>
                    <w:bottom w:w="30" w:type="dxa"/>
                    <w:right w:w="0" w:type="dxa"/>
                  </w:tcMar>
                </w:tcPr>
                <w:p w14:paraId="3D093C8B" w14:textId="77777777" w:rsidR="002E765E" w:rsidRDefault="00A22D0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266471F2" w14:textId="77777777" w:rsidR="002E765E" w:rsidRDefault="00A22D0A">
                  <w:pPr>
                    <w:pStyle w:val="p"/>
                  </w:pPr>
                  <w:r>
                    <w:rPr>
                      <w:rFonts w:ascii="Times New Roman" w:eastAsia="Times New Roman" w:hAnsi="Times New Roman" w:cs="Times New Roman"/>
                      <w:color w:val="000000"/>
                      <w:sz w:val="22"/>
                      <w:szCs w:val="22"/>
                    </w:rPr>
                    <w:t>descriptive and prescriptive analytics.</w:t>
                  </w:r>
                </w:p>
              </w:tc>
            </w:tr>
            <w:tr w:rsidR="002E765E" w14:paraId="246CFEA0" w14:textId="77777777">
              <w:tc>
                <w:tcPr>
                  <w:tcW w:w="400" w:type="dxa"/>
                  <w:tcMar>
                    <w:top w:w="0" w:type="dxa"/>
                    <w:left w:w="0" w:type="dxa"/>
                    <w:bottom w:w="0" w:type="dxa"/>
                    <w:right w:w="0" w:type="dxa"/>
                  </w:tcMar>
                </w:tcPr>
                <w:p w14:paraId="5E65C4A4" w14:textId="77777777" w:rsidR="002E765E" w:rsidRDefault="00A22D0A">
                  <w:r>
                    <w:rPr>
                      <w:color w:val="000000"/>
                      <w:sz w:val="20"/>
                      <w:szCs w:val="20"/>
                    </w:rPr>
                    <w:t> </w:t>
                  </w:r>
                </w:p>
              </w:tc>
              <w:tc>
                <w:tcPr>
                  <w:tcW w:w="0" w:type="auto"/>
                  <w:tcMar>
                    <w:top w:w="30" w:type="dxa"/>
                    <w:left w:w="0" w:type="dxa"/>
                    <w:bottom w:w="30" w:type="dxa"/>
                    <w:right w:w="0" w:type="dxa"/>
                  </w:tcMar>
                </w:tcPr>
                <w:p w14:paraId="0135B8A6" w14:textId="77777777" w:rsidR="002E765E" w:rsidRDefault="00A22D0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04F96F75" w14:textId="77777777" w:rsidR="002E765E" w:rsidRDefault="00A22D0A">
                  <w:pPr>
                    <w:pStyle w:val="p"/>
                  </w:pPr>
                  <w:r>
                    <w:rPr>
                      <w:rFonts w:ascii="Times New Roman" w:eastAsia="Times New Roman" w:hAnsi="Times New Roman" w:cs="Times New Roman"/>
                      <w:color w:val="000000"/>
                      <w:sz w:val="22"/>
                      <w:szCs w:val="22"/>
                    </w:rPr>
                    <w:t>predictive and prescriptive analytics.</w:t>
                  </w:r>
                </w:p>
              </w:tc>
              <w:tc>
                <w:tcPr>
                  <w:tcW w:w="0" w:type="auto"/>
                  <w:tcMar>
                    <w:top w:w="30" w:type="dxa"/>
                    <w:left w:w="0" w:type="dxa"/>
                    <w:bottom w:w="30" w:type="dxa"/>
                    <w:right w:w="0" w:type="dxa"/>
                  </w:tcMar>
                </w:tcPr>
                <w:p w14:paraId="703582FD" w14:textId="77777777" w:rsidR="002E765E" w:rsidRDefault="00A22D0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4FEF250B" w14:textId="77777777" w:rsidR="002E765E" w:rsidRDefault="00A22D0A">
                  <w:pPr>
                    <w:pStyle w:val="p"/>
                  </w:pPr>
                  <w:r>
                    <w:rPr>
                      <w:rFonts w:ascii="Times New Roman" w:eastAsia="Times New Roman" w:hAnsi="Times New Roman" w:cs="Times New Roman"/>
                      <w:color w:val="000000"/>
                      <w:sz w:val="22"/>
                      <w:szCs w:val="22"/>
                    </w:rPr>
                    <w:t>predictive analytics.</w:t>
                  </w:r>
                </w:p>
              </w:tc>
            </w:tr>
          </w:tbl>
          <w:p w14:paraId="0470FB9F" w14:textId="77777777" w:rsidR="002E765E" w:rsidRDefault="002E765E">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8312"/>
            </w:tblGrid>
            <w:tr w:rsidR="002E765E" w14:paraId="0B85D34F" w14:textId="77777777">
              <w:tc>
                <w:tcPr>
                  <w:tcW w:w="0" w:type="auto"/>
                  <w:tcMar>
                    <w:top w:w="30" w:type="dxa"/>
                    <w:left w:w="0" w:type="dxa"/>
                    <w:bottom w:w="30" w:type="dxa"/>
                    <w:right w:w="0" w:type="dxa"/>
                  </w:tcMar>
                </w:tcPr>
                <w:p w14:paraId="7D71BEC7"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0FB0C518" w14:textId="77777777" w:rsidR="002E765E" w:rsidRDefault="00A22D0A">
                  <w:r>
                    <w:rPr>
                      <w:rFonts w:ascii="Times New Roman" w:eastAsia="Times New Roman" w:hAnsi="Times New Roman" w:cs="Times New Roman"/>
                      <w:color w:val="000000"/>
                      <w:sz w:val="22"/>
                      <w:szCs w:val="22"/>
                    </w:rPr>
                    <w:t>a</w:t>
                  </w:r>
                </w:p>
              </w:tc>
            </w:tr>
            <w:tr w:rsidR="002E765E" w14:paraId="197642D0" w14:textId="77777777">
              <w:tc>
                <w:tcPr>
                  <w:tcW w:w="0" w:type="auto"/>
                  <w:tcMar>
                    <w:top w:w="30" w:type="dxa"/>
                    <w:left w:w="0" w:type="dxa"/>
                    <w:bottom w:w="30" w:type="dxa"/>
                    <w:right w:w="0" w:type="dxa"/>
                  </w:tcMar>
                </w:tcPr>
                <w:p w14:paraId="280829E9"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5C3C8990" w14:textId="77777777" w:rsidR="002E765E" w:rsidRDefault="00A22D0A">
                  <w:pPr>
                    <w:pStyle w:val="p"/>
                  </w:pPr>
                  <w:r>
                    <w:rPr>
                      <w:rFonts w:ascii="Times New Roman" w:eastAsia="Times New Roman" w:hAnsi="Times New Roman" w:cs="Times New Roman"/>
                      <w:color w:val="000000"/>
                      <w:sz w:val="22"/>
                      <w:szCs w:val="22"/>
                    </w:rPr>
                    <w:t>The HR analytics team uses descriptive and predictive analytics to support employee hiring and to track and influence retention.</w:t>
                  </w:r>
                </w:p>
              </w:tc>
            </w:tr>
            <w:tr w:rsidR="002E765E" w14:paraId="5BE52DBD" w14:textId="77777777">
              <w:tc>
                <w:tcPr>
                  <w:tcW w:w="0" w:type="auto"/>
                  <w:tcMar>
                    <w:top w:w="30" w:type="dxa"/>
                    <w:left w:w="0" w:type="dxa"/>
                    <w:bottom w:w="30" w:type="dxa"/>
                    <w:right w:w="0" w:type="dxa"/>
                  </w:tcMar>
                </w:tcPr>
                <w:p w14:paraId="68EDF5CF"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0BFBF4A6" w14:textId="77777777" w:rsidR="002E765E" w:rsidRDefault="00A22D0A">
                  <w:r>
                    <w:rPr>
                      <w:rFonts w:ascii="Times New Roman" w:eastAsia="Times New Roman" w:hAnsi="Times New Roman" w:cs="Times New Roman"/>
                      <w:color w:val="000000"/>
                      <w:sz w:val="22"/>
                      <w:szCs w:val="22"/>
                    </w:rPr>
                    <w:t>1</w:t>
                  </w:r>
                </w:p>
              </w:tc>
            </w:tr>
            <w:tr w:rsidR="002E765E" w14:paraId="55219756" w14:textId="77777777">
              <w:tc>
                <w:tcPr>
                  <w:tcW w:w="0" w:type="auto"/>
                  <w:tcMar>
                    <w:top w:w="30" w:type="dxa"/>
                    <w:left w:w="0" w:type="dxa"/>
                    <w:bottom w:w="30" w:type="dxa"/>
                    <w:right w:w="0" w:type="dxa"/>
                  </w:tcMar>
                </w:tcPr>
                <w:p w14:paraId="021896A9"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0458938F" w14:textId="77777777" w:rsidR="002E765E" w:rsidRDefault="00A22D0A">
                  <w:r>
                    <w:rPr>
                      <w:rFonts w:ascii="Times New Roman" w:eastAsia="Times New Roman" w:hAnsi="Times New Roman" w:cs="Times New Roman"/>
                      <w:color w:val="000000"/>
                      <w:sz w:val="22"/>
                      <w:szCs w:val="22"/>
                    </w:rPr>
                    <w:t>Moderate</w:t>
                  </w:r>
                </w:p>
              </w:tc>
            </w:tr>
            <w:tr w:rsidR="002E765E" w14:paraId="013A8154" w14:textId="77777777">
              <w:tc>
                <w:tcPr>
                  <w:tcW w:w="0" w:type="auto"/>
                  <w:tcMar>
                    <w:top w:w="30" w:type="dxa"/>
                    <w:left w:w="0" w:type="dxa"/>
                    <w:bottom w:w="30" w:type="dxa"/>
                    <w:right w:w="0" w:type="dxa"/>
                  </w:tcMar>
                </w:tcPr>
                <w:p w14:paraId="04B7AC88"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15628FFC" w14:textId="77777777" w:rsidR="002E765E" w:rsidRDefault="00A22D0A">
                  <w:r>
                    <w:rPr>
                      <w:rFonts w:ascii="Times New Roman" w:eastAsia="Times New Roman" w:hAnsi="Times New Roman" w:cs="Times New Roman"/>
                      <w:color w:val="000000"/>
                      <w:sz w:val="22"/>
                      <w:szCs w:val="22"/>
                    </w:rPr>
                    <w:t>A CATEGORIZATION OF ANALYTICAL METHODS AND MODELS</w:t>
                  </w:r>
                </w:p>
              </w:tc>
            </w:tr>
            <w:tr w:rsidR="002E765E" w14:paraId="2BCD783E" w14:textId="77777777">
              <w:tc>
                <w:tcPr>
                  <w:tcW w:w="0" w:type="auto"/>
                  <w:tcMar>
                    <w:top w:w="30" w:type="dxa"/>
                    <w:left w:w="0" w:type="dxa"/>
                    <w:bottom w:w="30" w:type="dxa"/>
                    <w:right w:w="0" w:type="dxa"/>
                  </w:tcMar>
                </w:tcPr>
                <w:p w14:paraId="3C8031A2"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1CFCDD96" w14:textId="77777777" w:rsidR="002E765E" w:rsidRDefault="00A22D0A">
                  <w:r>
                    <w:rPr>
                      <w:rFonts w:ascii="Times New Roman" w:eastAsia="Times New Roman" w:hAnsi="Times New Roman" w:cs="Times New Roman"/>
                      <w:color w:val="000000"/>
                      <w:sz w:val="22"/>
                      <w:szCs w:val="22"/>
                    </w:rPr>
                    <w:t>Multiple Choice</w:t>
                  </w:r>
                </w:p>
              </w:tc>
            </w:tr>
            <w:tr w:rsidR="002E765E" w14:paraId="1C9BA1E5" w14:textId="77777777">
              <w:tc>
                <w:tcPr>
                  <w:tcW w:w="0" w:type="auto"/>
                  <w:tcMar>
                    <w:top w:w="30" w:type="dxa"/>
                    <w:left w:w="0" w:type="dxa"/>
                    <w:bottom w:w="30" w:type="dxa"/>
                    <w:right w:w="0" w:type="dxa"/>
                  </w:tcMar>
                </w:tcPr>
                <w:p w14:paraId="048AB792"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58B115BC" w14:textId="77777777" w:rsidR="002E765E" w:rsidRDefault="00A22D0A">
                  <w:r>
                    <w:rPr>
                      <w:rFonts w:ascii="Times New Roman" w:eastAsia="Times New Roman" w:hAnsi="Times New Roman" w:cs="Times New Roman"/>
                      <w:color w:val="000000"/>
                      <w:sz w:val="22"/>
                      <w:szCs w:val="22"/>
                    </w:rPr>
                    <w:t>False</w:t>
                  </w:r>
                </w:p>
              </w:tc>
            </w:tr>
            <w:tr w:rsidR="002E765E" w14:paraId="7EC5E916" w14:textId="77777777">
              <w:tc>
                <w:tcPr>
                  <w:tcW w:w="0" w:type="auto"/>
                  <w:tcMar>
                    <w:top w:w="30" w:type="dxa"/>
                    <w:left w:w="0" w:type="dxa"/>
                    <w:bottom w:w="30" w:type="dxa"/>
                    <w:right w:w="0" w:type="dxa"/>
                  </w:tcMar>
                </w:tcPr>
                <w:p w14:paraId="199E8471"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714BAA01"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5CE4F381" w14:textId="77777777">
              <w:tc>
                <w:tcPr>
                  <w:tcW w:w="0" w:type="auto"/>
                  <w:tcMar>
                    <w:top w:w="30" w:type="dxa"/>
                    <w:left w:w="0" w:type="dxa"/>
                    <w:bottom w:w="30" w:type="dxa"/>
                    <w:right w:w="0" w:type="dxa"/>
                  </w:tcMar>
                </w:tcPr>
                <w:p w14:paraId="098BF399"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590CD8C5" w14:textId="77777777" w:rsidR="002E765E" w:rsidRDefault="00A22D0A">
                  <w:r>
                    <w:rPr>
                      <w:rFonts w:ascii="Times New Roman" w:eastAsia="Times New Roman" w:hAnsi="Times New Roman" w:cs="Times New Roman"/>
                      <w:color w:val="000000"/>
                      <w:sz w:val="22"/>
                      <w:szCs w:val="22"/>
                    </w:rPr>
                    <w:t>Bloom’s: Understand</w:t>
                  </w:r>
                </w:p>
              </w:tc>
            </w:tr>
            <w:tr w:rsidR="002E765E" w14:paraId="2E702CAC" w14:textId="77777777">
              <w:tc>
                <w:tcPr>
                  <w:tcW w:w="0" w:type="auto"/>
                  <w:tcMar>
                    <w:top w:w="30" w:type="dxa"/>
                    <w:left w:w="0" w:type="dxa"/>
                    <w:bottom w:w="30" w:type="dxa"/>
                    <w:right w:w="0" w:type="dxa"/>
                  </w:tcMar>
                </w:tcPr>
                <w:p w14:paraId="565E71F4"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00469288" w14:textId="77777777" w:rsidR="002E765E" w:rsidRDefault="00A22D0A">
                  <w:r>
                    <w:rPr>
                      <w:rFonts w:ascii="Times New Roman" w:eastAsia="Times New Roman" w:hAnsi="Times New Roman" w:cs="Times New Roman"/>
                      <w:color w:val="000000"/>
                      <w:sz w:val="22"/>
                      <w:szCs w:val="22"/>
                    </w:rPr>
                    <w:t>1/23/2018 10:15 AM</w:t>
                  </w:r>
                </w:p>
              </w:tc>
            </w:tr>
            <w:tr w:rsidR="002E765E" w14:paraId="43C5F27E" w14:textId="77777777">
              <w:tc>
                <w:tcPr>
                  <w:tcW w:w="0" w:type="auto"/>
                  <w:tcMar>
                    <w:top w:w="30" w:type="dxa"/>
                    <w:left w:w="0" w:type="dxa"/>
                    <w:bottom w:w="30" w:type="dxa"/>
                    <w:right w:w="0" w:type="dxa"/>
                  </w:tcMar>
                </w:tcPr>
                <w:p w14:paraId="206E7DFB"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49E3D096" w14:textId="77777777" w:rsidR="002E765E" w:rsidRDefault="00A22D0A">
                  <w:r>
                    <w:rPr>
                      <w:rFonts w:ascii="Times New Roman" w:eastAsia="Times New Roman" w:hAnsi="Times New Roman" w:cs="Times New Roman"/>
                      <w:color w:val="000000"/>
                      <w:sz w:val="22"/>
                      <w:szCs w:val="22"/>
                    </w:rPr>
                    <w:t>3/7/2018 10:56 AM</w:t>
                  </w:r>
                </w:p>
              </w:tc>
            </w:tr>
          </w:tbl>
          <w:p w14:paraId="1BF4AA1C" w14:textId="77777777" w:rsidR="002E765E" w:rsidRDefault="002E765E"/>
        </w:tc>
      </w:tr>
    </w:tbl>
    <w:p w14:paraId="60D34F95"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5A213F5A" w14:textId="77777777">
        <w:tc>
          <w:tcPr>
            <w:tcW w:w="5000" w:type="pct"/>
            <w:tcMar>
              <w:top w:w="0" w:type="dxa"/>
              <w:left w:w="0" w:type="dxa"/>
              <w:bottom w:w="0" w:type="dxa"/>
              <w:right w:w="0" w:type="dxa"/>
            </w:tcMar>
            <w:vAlign w:val="center"/>
          </w:tcPr>
          <w:p w14:paraId="25A0EBD6" w14:textId="77777777" w:rsidR="002E765E" w:rsidRDefault="00A22D0A">
            <w:pPr>
              <w:pStyle w:val="p"/>
            </w:pPr>
            <w:r>
              <w:rPr>
                <w:rFonts w:ascii="Times New Roman" w:eastAsia="Times New Roman" w:hAnsi="Times New Roman" w:cs="Times New Roman"/>
                <w:color w:val="000000"/>
                <w:sz w:val="22"/>
                <w:szCs w:val="22"/>
              </w:rPr>
              <w:t>33. A better understanding of consumer behavior through analytics directly leads to</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2679"/>
              <w:gridCol w:w="220"/>
              <w:gridCol w:w="2520"/>
            </w:tblGrid>
            <w:tr w:rsidR="002E765E" w14:paraId="46EB56DC" w14:textId="77777777">
              <w:tc>
                <w:tcPr>
                  <w:tcW w:w="400" w:type="dxa"/>
                  <w:tcMar>
                    <w:top w:w="0" w:type="dxa"/>
                    <w:left w:w="0" w:type="dxa"/>
                    <w:bottom w:w="0" w:type="dxa"/>
                    <w:right w:w="0" w:type="dxa"/>
                  </w:tcMar>
                </w:tcPr>
                <w:p w14:paraId="29842904" w14:textId="77777777" w:rsidR="002E765E" w:rsidRDefault="00A22D0A">
                  <w:r>
                    <w:rPr>
                      <w:color w:val="000000"/>
                      <w:sz w:val="20"/>
                      <w:szCs w:val="20"/>
                    </w:rPr>
                    <w:t> </w:t>
                  </w:r>
                </w:p>
              </w:tc>
              <w:tc>
                <w:tcPr>
                  <w:tcW w:w="0" w:type="auto"/>
                  <w:tcMar>
                    <w:top w:w="30" w:type="dxa"/>
                    <w:left w:w="0" w:type="dxa"/>
                    <w:bottom w:w="30" w:type="dxa"/>
                    <w:right w:w="0" w:type="dxa"/>
                  </w:tcMar>
                </w:tcPr>
                <w:p w14:paraId="4E2641BD" w14:textId="77777777" w:rsidR="002E765E" w:rsidRDefault="00A22D0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2CB4CDD9" w14:textId="77777777" w:rsidR="002E765E" w:rsidRDefault="00A22D0A">
                  <w:pPr>
                    <w:pStyle w:val="p"/>
                  </w:pPr>
                  <w:r>
                    <w:rPr>
                      <w:rFonts w:ascii="Times New Roman" w:eastAsia="Times New Roman" w:hAnsi="Times New Roman" w:cs="Times New Roman"/>
                      <w:color w:val="000000"/>
                      <w:sz w:val="22"/>
                      <w:szCs w:val="22"/>
                    </w:rPr>
                    <w:t>more profits.</w:t>
                  </w:r>
                </w:p>
              </w:tc>
              <w:tc>
                <w:tcPr>
                  <w:tcW w:w="0" w:type="auto"/>
                  <w:tcMar>
                    <w:top w:w="30" w:type="dxa"/>
                    <w:left w:w="0" w:type="dxa"/>
                    <w:bottom w:w="30" w:type="dxa"/>
                    <w:right w:w="0" w:type="dxa"/>
                  </w:tcMar>
                </w:tcPr>
                <w:p w14:paraId="2F49BDAC" w14:textId="77777777" w:rsidR="002E765E" w:rsidRDefault="00A22D0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AFE4008" w14:textId="77777777" w:rsidR="002E765E" w:rsidRDefault="00A22D0A">
                  <w:pPr>
                    <w:pStyle w:val="p"/>
                  </w:pPr>
                  <w:r>
                    <w:rPr>
                      <w:rFonts w:ascii="Times New Roman" w:eastAsia="Times New Roman" w:hAnsi="Times New Roman" w:cs="Times New Roman"/>
                      <w:color w:val="000000"/>
                      <w:sz w:val="22"/>
                      <w:szCs w:val="22"/>
                    </w:rPr>
                    <w:t>better pricing strategies.</w:t>
                  </w:r>
                </w:p>
              </w:tc>
            </w:tr>
            <w:tr w:rsidR="002E765E" w14:paraId="425ACB7E" w14:textId="77777777">
              <w:tc>
                <w:tcPr>
                  <w:tcW w:w="400" w:type="dxa"/>
                  <w:tcMar>
                    <w:top w:w="0" w:type="dxa"/>
                    <w:left w:w="0" w:type="dxa"/>
                    <w:bottom w:w="0" w:type="dxa"/>
                    <w:right w:w="0" w:type="dxa"/>
                  </w:tcMar>
                </w:tcPr>
                <w:p w14:paraId="4D701B99" w14:textId="77777777" w:rsidR="002E765E" w:rsidRDefault="00A22D0A">
                  <w:r>
                    <w:rPr>
                      <w:color w:val="000000"/>
                      <w:sz w:val="20"/>
                      <w:szCs w:val="20"/>
                    </w:rPr>
                    <w:t> </w:t>
                  </w:r>
                </w:p>
              </w:tc>
              <w:tc>
                <w:tcPr>
                  <w:tcW w:w="0" w:type="auto"/>
                  <w:tcMar>
                    <w:top w:w="30" w:type="dxa"/>
                    <w:left w:w="0" w:type="dxa"/>
                    <w:bottom w:w="30" w:type="dxa"/>
                    <w:right w:w="0" w:type="dxa"/>
                  </w:tcMar>
                </w:tcPr>
                <w:p w14:paraId="60DFA914" w14:textId="77777777" w:rsidR="002E765E" w:rsidRDefault="00A22D0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7F663EB3" w14:textId="77777777" w:rsidR="002E765E" w:rsidRDefault="00A22D0A">
                  <w:pPr>
                    <w:pStyle w:val="p"/>
                  </w:pPr>
                  <w:r>
                    <w:rPr>
                      <w:rFonts w:ascii="Times New Roman" w:eastAsia="Times New Roman" w:hAnsi="Times New Roman" w:cs="Times New Roman"/>
                      <w:color w:val="000000"/>
                      <w:sz w:val="22"/>
                      <w:szCs w:val="22"/>
                    </w:rPr>
                    <w:t>reduced advertising costs.</w:t>
                  </w:r>
                </w:p>
              </w:tc>
              <w:tc>
                <w:tcPr>
                  <w:tcW w:w="0" w:type="auto"/>
                  <w:tcMar>
                    <w:top w:w="30" w:type="dxa"/>
                    <w:left w:w="0" w:type="dxa"/>
                    <w:bottom w:w="30" w:type="dxa"/>
                    <w:right w:w="0" w:type="dxa"/>
                  </w:tcMar>
                </w:tcPr>
                <w:p w14:paraId="10806273" w14:textId="77777777" w:rsidR="002E765E" w:rsidRDefault="00A22D0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284D8E5A" w14:textId="77777777" w:rsidR="002E765E" w:rsidRDefault="00A22D0A">
                  <w:pPr>
                    <w:pStyle w:val="p"/>
                  </w:pPr>
                  <w:r>
                    <w:rPr>
                      <w:rFonts w:ascii="Times New Roman" w:eastAsia="Times New Roman" w:hAnsi="Times New Roman" w:cs="Times New Roman"/>
                      <w:color w:val="000000"/>
                      <w:sz w:val="22"/>
                      <w:szCs w:val="22"/>
                    </w:rPr>
                    <w:t>reduced risk.</w:t>
                  </w:r>
                </w:p>
              </w:tc>
            </w:tr>
          </w:tbl>
          <w:p w14:paraId="303D6E7A" w14:textId="77777777" w:rsidR="002E765E" w:rsidRDefault="002E765E">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8312"/>
            </w:tblGrid>
            <w:tr w:rsidR="002E765E" w14:paraId="244787D2" w14:textId="77777777">
              <w:tc>
                <w:tcPr>
                  <w:tcW w:w="0" w:type="auto"/>
                  <w:tcMar>
                    <w:top w:w="30" w:type="dxa"/>
                    <w:left w:w="0" w:type="dxa"/>
                    <w:bottom w:w="30" w:type="dxa"/>
                    <w:right w:w="0" w:type="dxa"/>
                  </w:tcMar>
                </w:tcPr>
                <w:p w14:paraId="3FC3FFA8"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5D33B8DB" w14:textId="77777777" w:rsidR="002E765E" w:rsidRDefault="00A22D0A">
                  <w:r>
                    <w:rPr>
                      <w:rFonts w:ascii="Times New Roman" w:eastAsia="Times New Roman" w:hAnsi="Times New Roman" w:cs="Times New Roman"/>
                      <w:color w:val="000000"/>
                      <w:sz w:val="22"/>
                      <w:szCs w:val="22"/>
                    </w:rPr>
                    <w:t>b</w:t>
                  </w:r>
                </w:p>
              </w:tc>
            </w:tr>
            <w:tr w:rsidR="002E765E" w14:paraId="41E2F88E" w14:textId="77777777">
              <w:tc>
                <w:tcPr>
                  <w:tcW w:w="0" w:type="auto"/>
                  <w:tcMar>
                    <w:top w:w="30" w:type="dxa"/>
                    <w:left w:w="0" w:type="dxa"/>
                    <w:bottom w:w="30" w:type="dxa"/>
                    <w:right w:w="0" w:type="dxa"/>
                  </w:tcMar>
                </w:tcPr>
                <w:p w14:paraId="67324A18" w14:textId="77777777" w:rsidR="002E765E" w:rsidRDefault="00A22D0A">
                  <w:r>
                    <w:rPr>
                      <w:rFonts w:ascii="Times New Roman" w:eastAsia="Times New Roman" w:hAnsi="Times New Roman" w:cs="Times New Roman"/>
                      <w:i/>
                      <w:iCs/>
                      <w:color w:val="000000"/>
                      <w:sz w:val="22"/>
                      <w:szCs w:val="22"/>
                    </w:rPr>
                    <w:lastRenderedPageBreak/>
                    <w:t>RATIONALE:  </w:t>
                  </w:r>
                </w:p>
              </w:tc>
              <w:tc>
                <w:tcPr>
                  <w:tcW w:w="0" w:type="auto"/>
                  <w:tcMar>
                    <w:top w:w="30" w:type="dxa"/>
                    <w:left w:w="0" w:type="dxa"/>
                    <w:bottom w:w="30" w:type="dxa"/>
                    <w:right w:w="0" w:type="dxa"/>
                  </w:tcMar>
                </w:tcPr>
                <w:p w14:paraId="0F516D83" w14:textId="77777777" w:rsidR="002E765E" w:rsidRDefault="00A22D0A">
                  <w:pPr>
                    <w:pStyle w:val="p"/>
                  </w:pPr>
                  <w:r>
                    <w:rPr>
                      <w:rFonts w:ascii="Times New Roman" w:eastAsia="Times New Roman" w:hAnsi="Times New Roman" w:cs="Times New Roman"/>
                      <w:color w:val="000000"/>
                      <w:sz w:val="22"/>
                      <w:szCs w:val="22"/>
                    </w:rPr>
                    <w:t>A better understanding of consumer behavior through analytics leads to the better use of advertising budgets, more effective pricing strategies, improved forecasting of demand, improved product line management, and increased customer satisfaction and loyalty.</w:t>
                  </w:r>
                </w:p>
              </w:tc>
            </w:tr>
            <w:tr w:rsidR="002E765E" w14:paraId="3B580652" w14:textId="77777777">
              <w:tc>
                <w:tcPr>
                  <w:tcW w:w="0" w:type="auto"/>
                  <w:tcMar>
                    <w:top w:w="30" w:type="dxa"/>
                    <w:left w:w="0" w:type="dxa"/>
                    <w:bottom w:w="30" w:type="dxa"/>
                    <w:right w:w="0" w:type="dxa"/>
                  </w:tcMar>
                </w:tcPr>
                <w:p w14:paraId="3B6641BE"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5CF4EDEA" w14:textId="77777777" w:rsidR="002E765E" w:rsidRDefault="00A22D0A">
                  <w:r>
                    <w:rPr>
                      <w:rFonts w:ascii="Times New Roman" w:eastAsia="Times New Roman" w:hAnsi="Times New Roman" w:cs="Times New Roman"/>
                      <w:color w:val="000000"/>
                      <w:sz w:val="22"/>
                      <w:szCs w:val="22"/>
                    </w:rPr>
                    <w:t>1</w:t>
                  </w:r>
                </w:p>
              </w:tc>
            </w:tr>
            <w:tr w:rsidR="002E765E" w14:paraId="06982D89" w14:textId="77777777">
              <w:tc>
                <w:tcPr>
                  <w:tcW w:w="0" w:type="auto"/>
                  <w:tcMar>
                    <w:top w:w="30" w:type="dxa"/>
                    <w:left w:w="0" w:type="dxa"/>
                    <w:bottom w:w="30" w:type="dxa"/>
                    <w:right w:w="0" w:type="dxa"/>
                  </w:tcMar>
                </w:tcPr>
                <w:p w14:paraId="3AF7493D"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3BC16DA5" w14:textId="77777777" w:rsidR="002E765E" w:rsidRDefault="00A22D0A">
                  <w:r>
                    <w:rPr>
                      <w:rFonts w:ascii="Times New Roman" w:eastAsia="Times New Roman" w:hAnsi="Times New Roman" w:cs="Times New Roman"/>
                      <w:color w:val="000000"/>
                      <w:sz w:val="22"/>
                      <w:szCs w:val="22"/>
                    </w:rPr>
                    <w:t>Moderate</w:t>
                  </w:r>
                </w:p>
              </w:tc>
            </w:tr>
            <w:tr w:rsidR="002E765E" w14:paraId="43F57D89" w14:textId="77777777">
              <w:tc>
                <w:tcPr>
                  <w:tcW w:w="0" w:type="auto"/>
                  <w:tcMar>
                    <w:top w:w="30" w:type="dxa"/>
                    <w:left w:w="0" w:type="dxa"/>
                    <w:bottom w:w="30" w:type="dxa"/>
                    <w:right w:w="0" w:type="dxa"/>
                  </w:tcMar>
                </w:tcPr>
                <w:p w14:paraId="1717850A"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7C5780CF" w14:textId="77777777" w:rsidR="002E765E" w:rsidRDefault="00A22D0A">
                  <w:r>
                    <w:rPr>
                      <w:rFonts w:ascii="Times New Roman" w:eastAsia="Times New Roman" w:hAnsi="Times New Roman" w:cs="Times New Roman"/>
                      <w:color w:val="000000"/>
                      <w:sz w:val="22"/>
                      <w:szCs w:val="22"/>
                    </w:rPr>
                    <w:t>BIG DATA</w:t>
                  </w:r>
                </w:p>
              </w:tc>
            </w:tr>
            <w:tr w:rsidR="002E765E" w14:paraId="44563D1A" w14:textId="77777777">
              <w:tc>
                <w:tcPr>
                  <w:tcW w:w="0" w:type="auto"/>
                  <w:tcMar>
                    <w:top w:w="30" w:type="dxa"/>
                    <w:left w:w="0" w:type="dxa"/>
                    <w:bottom w:w="30" w:type="dxa"/>
                    <w:right w:w="0" w:type="dxa"/>
                  </w:tcMar>
                </w:tcPr>
                <w:p w14:paraId="3BDDBFD2"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4514A6F7" w14:textId="77777777" w:rsidR="002E765E" w:rsidRDefault="00A22D0A">
                  <w:r>
                    <w:rPr>
                      <w:rFonts w:ascii="Times New Roman" w:eastAsia="Times New Roman" w:hAnsi="Times New Roman" w:cs="Times New Roman"/>
                      <w:color w:val="000000"/>
                      <w:sz w:val="22"/>
                      <w:szCs w:val="22"/>
                    </w:rPr>
                    <w:t>Multiple Choice</w:t>
                  </w:r>
                </w:p>
              </w:tc>
            </w:tr>
            <w:tr w:rsidR="002E765E" w14:paraId="42FD74E6" w14:textId="77777777">
              <w:tc>
                <w:tcPr>
                  <w:tcW w:w="0" w:type="auto"/>
                  <w:tcMar>
                    <w:top w:w="30" w:type="dxa"/>
                    <w:left w:w="0" w:type="dxa"/>
                    <w:bottom w:w="30" w:type="dxa"/>
                    <w:right w:w="0" w:type="dxa"/>
                  </w:tcMar>
                </w:tcPr>
                <w:p w14:paraId="3B72F373"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43F256EC" w14:textId="77777777" w:rsidR="002E765E" w:rsidRDefault="00A22D0A">
                  <w:r>
                    <w:rPr>
                      <w:rFonts w:ascii="Times New Roman" w:eastAsia="Times New Roman" w:hAnsi="Times New Roman" w:cs="Times New Roman"/>
                      <w:color w:val="000000"/>
                      <w:sz w:val="22"/>
                      <w:szCs w:val="22"/>
                    </w:rPr>
                    <w:t>False</w:t>
                  </w:r>
                </w:p>
              </w:tc>
            </w:tr>
            <w:tr w:rsidR="002E765E" w14:paraId="57758DA5" w14:textId="77777777">
              <w:tc>
                <w:tcPr>
                  <w:tcW w:w="0" w:type="auto"/>
                  <w:tcMar>
                    <w:top w:w="30" w:type="dxa"/>
                    <w:left w:w="0" w:type="dxa"/>
                    <w:bottom w:w="30" w:type="dxa"/>
                    <w:right w:w="0" w:type="dxa"/>
                  </w:tcMar>
                </w:tcPr>
                <w:p w14:paraId="107A7B3E"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45D6AB47"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0BBF3237" w14:textId="77777777">
              <w:tc>
                <w:tcPr>
                  <w:tcW w:w="0" w:type="auto"/>
                  <w:tcMar>
                    <w:top w:w="30" w:type="dxa"/>
                    <w:left w:w="0" w:type="dxa"/>
                    <w:bottom w:w="30" w:type="dxa"/>
                    <w:right w:w="0" w:type="dxa"/>
                  </w:tcMar>
                </w:tcPr>
                <w:p w14:paraId="53C7DE63"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35AB67F0" w14:textId="77777777" w:rsidR="002E765E" w:rsidRDefault="00A22D0A">
                  <w:r>
                    <w:rPr>
                      <w:rFonts w:ascii="Times New Roman" w:eastAsia="Times New Roman" w:hAnsi="Times New Roman" w:cs="Times New Roman"/>
                      <w:color w:val="000000"/>
                      <w:sz w:val="22"/>
                      <w:szCs w:val="22"/>
                    </w:rPr>
                    <w:t>Bloom’s: Understand</w:t>
                  </w:r>
                </w:p>
              </w:tc>
            </w:tr>
            <w:tr w:rsidR="002E765E" w14:paraId="1586D52D" w14:textId="77777777">
              <w:tc>
                <w:tcPr>
                  <w:tcW w:w="0" w:type="auto"/>
                  <w:tcMar>
                    <w:top w:w="30" w:type="dxa"/>
                    <w:left w:w="0" w:type="dxa"/>
                    <w:bottom w:w="30" w:type="dxa"/>
                    <w:right w:w="0" w:type="dxa"/>
                  </w:tcMar>
                </w:tcPr>
                <w:p w14:paraId="40F61B28"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3C7CA9B2" w14:textId="77777777" w:rsidR="002E765E" w:rsidRDefault="00A22D0A">
                  <w:r>
                    <w:rPr>
                      <w:rFonts w:ascii="Times New Roman" w:eastAsia="Times New Roman" w:hAnsi="Times New Roman" w:cs="Times New Roman"/>
                      <w:color w:val="000000"/>
                      <w:sz w:val="22"/>
                      <w:szCs w:val="22"/>
                    </w:rPr>
                    <w:t>1/23/2018 10:15 AM</w:t>
                  </w:r>
                </w:p>
              </w:tc>
            </w:tr>
            <w:tr w:rsidR="002E765E" w14:paraId="7A4A40C4" w14:textId="77777777">
              <w:tc>
                <w:tcPr>
                  <w:tcW w:w="0" w:type="auto"/>
                  <w:tcMar>
                    <w:top w:w="30" w:type="dxa"/>
                    <w:left w:w="0" w:type="dxa"/>
                    <w:bottom w:w="30" w:type="dxa"/>
                    <w:right w:w="0" w:type="dxa"/>
                  </w:tcMar>
                </w:tcPr>
                <w:p w14:paraId="70ACEC12"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34E96EBE" w14:textId="77777777" w:rsidR="002E765E" w:rsidRDefault="00A22D0A">
                  <w:r>
                    <w:rPr>
                      <w:rFonts w:ascii="Times New Roman" w:eastAsia="Times New Roman" w:hAnsi="Times New Roman" w:cs="Times New Roman"/>
                      <w:color w:val="000000"/>
                      <w:sz w:val="22"/>
                      <w:szCs w:val="22"/>
                    </w:rPr>
                    <w:t>3/7/2018 10:56 AM</w:t>
                  </w:r>
                </w:p>
              </w:tc>
            </w:tr>
          </w:tbl>
          <w:p w14:paraId="0DA3A5ED" w14:textId="77777777" w:rsidR="002E765E" w:rsidRDefault="002E765E"/>
        </w:tc>
      </w:tr>
    </w:tbl>
    <w:p w14:paraId="488839C2"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7370FFBC" w14:textId="77777777">
        <w:tc>
          <w:tcPr>
            <w:tcW w:w="5000" w:type="pct"/>
            <w:tcMar>
              <w:top w:w="0" w:type="dxa"/>
              <w:left w:w="0" w:type="dxa"/>
              <w:bottom w:w="0" w:type="dxa"/>
              <w:right w:w="0" w:type="dxa"/>
            </w:tcMar>
            <w:vAlign w:val="center"/>
          </w:tcPr>
          <w:p w14:paraId="2D1CAE0E" w14:textId="77777777" w:rsidR="002E765E" w:rsidRDefault="00A22D0A">
            <w:pPr>
              <w:pStyle w:val="p"/>
            </w:pPr>
            <w:r>
              <w:rPr>
                <w:rFonts w:ascii="Times New Roman" w:eastAsia="Times New Roman" w:hAnsi="Times New Roman" w:cs="Times New Roman"/>
                <w:color w:val="000000"/>
                <w:sz w:val="22"/>
                <w:szCs w:val="22"/>
              </w:rPr>
              <w:t>34. A light bulb manufacturer uses descriptive analytics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550"/>
            </w:tblGrid>
            <w:tr w:rsidR="002E765E" w14:paraId="4B0A9D8E" w14:textId="77777777">
              <w:tc>
                <w:tcPr>
                  <w:tcW w:w="400" w:type="dxa"/>
                  <w:tcMar>
                    <w:top w:w="0" w:type="dxa"/>
                    <w:left w:w="0" w:type="dxa"/>
                    <w:bottom w:w="0" w:type="dxa"/>
                    <w:right w:w="0" w:type="dxa"/>
                  </w:tcMar>
                </w:tcPr>
                <w:p w14:paraId="404E1C1D" w14:textId="77777777" w:rsidR="002E765E" w:rsidRDefault="00A22D0A">
                  <w:r>
                    <w:rPr>
                      <w:color w:val="000000"/>
                      <w:sz w:val="20"/>
                      <w:szCs w:val="20"/>
                    </w:rPr>
                    <w:t> </w:t>
                  </w:r>
                </w:p>
              </w:tc>
              <w:tc>
                <w:tcPr>
                  <w:tcW w:w="0" w:type="auto"/>
                  <w:tcMar>
                    <w:top w:w="30" w:type="dxa"/>
                    <w:left w:w="0" w:type="dxa"/>
                    <w:bottom w:w="30" w:type="dxa"/>
                    <w:right w:w="0" w:type="dxa"/>
                  </w:tcMar>
                </w:tcPr>
                <w:p w14:paraId="0F9953E3" w14:textId="77777777" w:rsidR="002E765E" w:rsidRDefault="00A22D0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833ECA8" w14:textId="77777777" w:rsidR="002E765E" w:rsidRDefault="00A22D0A">
                  <w:pPr>
                    <w:pStyle w:val="p"/>
                  </w:pPr>
                  <w:r>
                    <w:rPr>
                      <w:rFonts w:ascii="Times New Roman" w:eastAsia="Times New Roman" w:hAnsi="Times New Roman" w:cs="Times New Roman"/>
                      <w:color w:val="000000"/>
                      <w:sz w:val="22"/>
                      <w:szCs w:val="22"/>
                    </w:rPr>
                    <w:t>to present supply chain to managers visually.</w:t>
                  </w:r>
                </w:p>
              </w:tc>
            </w:tr>
            <w:tr w:rsidR="002E765E" w14:paraId="070509F2" w14:textId="77777777">
              <w:tc>
                <w:tcPr>
                  <w:tcW w:w="400" w:type="dxa"/>
                  <w:tcMar>
                    <w:top w:w="0" w:type="dxa"/>
                    <w:left w:w="0" w:type="dxa"/>
                    <w:bottom w:w="0" w:type="dxa"/>
                    <w:right w:w="0" w:type="dxa"/>
                  </w:tcMar>
                </w:tcPr>
                <w:p w14:paraId="714B3716" w14:textId="77777777" w:rsidR="002E765E" w:rsidRDefault="00A22D0A">
                  <w:r>
                    <w:rPr>
                      <w:color w:val="000000"/>
                      <w:sz w:val="20"/>
                      <w:szCs w:val="20"/>
                    </w:rPr>
                    <w:t> </w:t>
                  </w:r>
                </w:p>
              </w:tc>
              <w:tc>
                <w:tcPr>
                  <w:tcW w:w="0" w:type="auto"/>
                  <w:tcMar>
                    <w:top w:w="30" w:type="dxa"/>
                    <w:left w:w="0" w:type="dxa"/>
                    <w:bottom w:w="30" w:type="dxa"/>
                    <w:right w:w="0" w:type="dxa"/>
                  </w:tcMar>
                </w:tcPr>
                <w:p w14:paraId="6D8D3369" w14:textId="77777777" w:rsidR="002E765E" w:rsidRDefault="00A22D0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5CFA3D0D" w14:textId="77777777" w:rsidR="002E765E" w:rsidRDefault="00A22D0A">
                  <w:pPr>
                    <w:pStyle w:val="p"/>
                  </w:pPr>
                  <w:r>
                    <w:rPr>
                      <w:rFonts w:ascii="Times New Roman" w:eastAsia="Times New Roman" w:hAnsi="Times New Roman" w:cs="Times New Roman"/>
                      <w:color w:val="000000"/>
                      <w:sz w:val="22"/>
                      <w:szCs w:val="22"/>
                    </w:rPr>
                    <w:t>to achieve efficiency in delivery of goods.</w:t>
                  </w:r>
                </w:p>
              </w:tc>
            </w:tr>
            <w:tr w:rsidR="002E765E" w14:paraId="5F128DA0" w14:textId="77777777">
              <w:tc>
                <w:tcPr>
                  <w:tcW w:w="400" w:type="dxa"/>
                  <w:tcMar>
                    <w:top w:w="0" w:type="dxa"/>
                    <w:left w:w="0" w:type="dxa"/>
                    <w:bottom w:w="0" w:type="dxa"/>
                    <w:right w:w="0" w:type="dxa"/>
                  </w:tcMar>
                </w:tcPr>
                <w:p w14:paraId="675B43CE" w14:textId="77777777" w:rsidR="002E765E" w:rsidRDefault="00A22D0A">
                  <w:r>
                    <w:rPr>
                      <w:color w:val="000000"/>
                      <w:sz w:val="20"/>
                      <w:szCs w:val="20"/>
                    </w:rPr>
                    <w:t> </w:t>
                  </w:r>
                </w:p>
              </w:tc>
              <w:tc>
                <w:tcPr>
                  <w:tcW w:w="0" w:type="auto"/>
                  <w:tcMar>
                    <w:top w:w="30" w:type="dxa"/>
                    <w:left w:w="0" w:type="dxa"/>
                    <w:bottom w:w="30" w:type="dxa"/>
                    <w:right w:w="0" w:type="dxa"/>
                  </w:tcMar>
                </w:tcPr>
                <w:p w14:paraId="33452D33" w14:textId="77777777" w:rsidR="002E765E" w:rsidRDefault="00A22D0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7FE3BE90" w14:textId="77777777" w:rsidR="002E765E" w:rsidRDefault="00A22D0A">
                  <w:pPr>
                    <w:pStyle w:val="p"/>
                  </w:pPr>
                  <w:r>
                    <w:rPr>
                      <w:rFonts w:ascii="Times New Roman" w:eastAsia="Times New Roman" w:hAnsi="Times New Roman" w:cs="Times New Roman"/>
                      <w:color w:val="000000"/>
                      <w:sz w:val="22"/>
                      <w:szCs w:val="22"/>
                    </w:rPr>
                    <w:t>to schedule staff and vehicle for delivery.</w:t>
                  </w:r>
                </w:p>
              </w:tc>
            </w:tr>
            <w:tr w:rsidR="002E765E" w14:paraId="3C6B2D46" w14:textId="77777777">
              <w:tc>
                <w:tcPr>
                  <w:tcW w:w="400" w:type="dxa"/>
                  <w:tcMar>
                    <w:top w:w="0" w:type="dxa"/>
                    <w:left w:w="0" w:type="dxa"/>
                    <w:bottom w:w="0" w:type="dxa"/>
                    <w:right w:w="0" w:type="dxa"/>
                  </w:tcMar>
                </w:tcPr>
                <w:p w14:paraId="65D021F1" w14:textId="77777777" w:rsidR="002E765E" w:rsidRDefault="00A22D0A">
                  <w:r>
                    <w:rPr>
                      <w:color w:val="000000"/>
                      <w:sz w:val="20"/>
                      <w:szCs w:val="20"/>
                    </w:rPr>
                    <w:t> </w:t>
                  </w:r>
                </w:p>
              </w:tc>
              <w:tc>
                <w:tcPr>
                  <w:tcW w:w="0" w:type="auto"/>
                  <w:tcMar>
                    <w:top w:w="30" w:type="dxa"/>
                    <w:left w:w="0" w:type="dxa"/>
                    <w:bottom w:w="30" w:type="dxa"/>
                    <w:right w:w="0" w:type="dxa"/>
                  </w:tcMar>
                </w:tcPr>
                <w:p w14:paraId="7CB30D30" w14:textId="77777777" w:rsidR="002E765E" w:rsidRDefault="00A22D0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7C0DE731" w14:textId="77777777" w:rsidR="002E765E" w:rsidRDefault="00A22D0A">
                  <w:pPr>
                    <w:pStyle w:val="p"/>
                  </w:pPr>
                  <w:r>
                    <w:rPr>
                      <w:rFonts w:ascii="Times New Roman" w:eastAsia="Times New Roman" w:hAnsi="Times New Roman" w:cs="Times New Roman"/>
                      <w:color w:val="000000"/>
                      <w:sz w:val="22"/>
                      <w:szCs w:val="22"/>
                    </w:rPr>
                    <w:t>to plan capacity utilization by incorporating the inherent uncertainty in commodities pricing.</w:t>
                  </w:r>
                </w:p>
              </w:tc>
            </w:tr>
          </w:tbl>
          <w:p w14:paraId="76B4B49D" w14:textId="77777777" w:rsidR="002E765E" w:rsidRDefault="002E765E">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8312"/>
            </w:tblGrid>
            <w:tr w:rsidR="002E765E" w14:paraId="1593C0B6" w14:textId="77777777">
              <w:tc>
                <w:tcPr>
                  <w:tcW w:w="0" w:type="auto"/>
                  <w:tcMar>
                    <w:top w:w="30" w:type="dxa"/>
                    <w:left w:w="0" w:type="dxa"/>
                    <w:bottom w:w="30" w:type="dxa"/>
                    <w:right w:w="0" w:type="dxa"/>
                  </w:tcMar>
                </w:tcPr>
                <w:p w14:paraId="0D81D13E"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4844E1B5" w14:textId="77777777" w:rsidR="002E765E" w:rsidRDefault="00A22D0A">
                  <w:r>
                    <w:rPr>
                      <w:rFonts w:ascii="Times New Roman" w:eastAsia="Times New Roman" w:hAnsi="Times New Roman" w:cs="Times New Roman"/>
                      <w:color w:val="000000"/>
                      <w:sz w:val="22"/>
                      <w:szCs w:val="22"/>
                    </w:rPr>
                    <w:t>a</w:t>
                  </w:r>
                </w:p>
              </w:tc>
            </w:tr>
            <w:tr w:rsidR="002E765E" w14:paraId="053CD7F2" w14:textId="77777777">
              <w:tc>
                <w:tcPr>
                  <w:tcW w:w="0" w:type="auto"/>
                  <w:tcMar>
                    <w:top w:w="30" w:type="dxa"/>
                    <w:left w:w="0" w:type="dxa"/>
                    <w:bottom w:w="30" w:type="dxa"/>
                    <w:right w:w="0" w:type="dxa"/>
                  </w:tcMar>
                </w:tcPr>
                <w:p w14:paraId="6054C56E"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2F26F975" w14:textId="77777777" w:rsidR="002E765E" w:rsidRDefault="00A22D0A">
                  <w:pPr>
                    <w:pStyle w:val="p"/>
                  </w:pPr>
                  <w:r>
                    <w:rPr>
                      <w:rFonts w:ascii="Times New Roman" w:eastAsia="Times New Roman" w:hAnsi="Times New Roman" w:cs="Times New Roman"/>
                      <w:color w:val="000000"/>
                      <w:sz w:val="22"/>
                      <w:szCs w:val="22"/>
                    </w:rPr>
                    <w:t>The light bulb manufacturer has successfully used descriptive analytics to present the status of its supply chain to managers visually.</w:t>
                  </w:r>
                </w:p>
              </w:tc>
            </w:tr>
            <w:tr w:rsidR="002E765E" w14:paraId="3084B1F1" w14:textId="77777777">
              <w:tc>
                <w:tcPr>
                  <w:tcW w:w="0" w:type="auto"/>
                  <w:tcMar>
                    <w:top w:w="30" w:type="dxa"/>
                    <w:left w:w="0" w:type="dxa"/>
                    <w:bottom w:w="30" w:type="dxa"/>
                    <w:right w:w="0" w:type="dxa"/>
                  </w:tcMar>
                </w:tcPr>
                <w:p w14:paraId="0A351B9C"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3270E818" w14:textId="77777777" w:rsidR="002E765E" w:rsidRDefault="00A22D0A">
                  <w:r>
                    <w:rPr>
                      <w:rFonts w:ascii="Times New Roman" w:eastAsia="Times New Roman" w:hAnsi="Times New Roman" w:cs="Times New Roman"/>
                      <w:color w:val="000000"/>
                      <w:sz w:val="22"/>
                      <w:szCs w:val="22"/>
                    </w:rPr>
                    <w:t>1</w:t>
                  </w:r>
                </w:p>
              </w:tc>
            </w:tr>
            <w:tr w:rsidR="002E765E" w14:paraId="77199139" w14:textId="77777777">
              <w:tc>
                <w:tcPr>
                  <w:tcW w:w="0" w:type="auto"/>
                  <w:tcMar>
                    <w:top w:w="30" w:type="dxa"/>
                    <w:left w:w="0" w:type="dxa"/>
                    <w:bottom w:w="30" w:type="dxa"/>
                    <w:right w:w="0" w:type="dxa"/>
                  </w:tcMar>
                </w:tcPr>
                <w:p w14:paraId="6DAB407E"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5DD608B9" w14:textId="77777777" w:rsidR="002E765E" w:rsidRDefault="00A22D0A">
                  <w:r>
                    <w:rPr>
                      <w:rFonts w:ascii="Times New Roman" w:eastAsia="Times New Roman" w:hAnsi="Times New Roman" w:cs="Times New Roman"/>
                      <w:color w:val="000000"/>
                      <w:sz w:val="22"/>
                      <w:szCs w:val="22"/>
                    </w:rPr>
                    <w:t>Moderate</w:t>
                  </w:r>
                </w:p>
              </w:tc>
            </w:tr>
            <w:tr w:rsidR="002E765E" w14:paraId="5CF47E98" w14:textId="77777777">
              <w:tc>
                <w:tcPr>
                  <w:tcW w:w="0" w:type="auto"/>
                  <w:tcMar>
                    <w:top w:w="30" w:type="dxa"/>
                    <w:left w:w="0" w:type="dxa"/>
                    <w:bottom w:w="30" w:type="dxa"/>
                    <w:right w:w="0" w:type="dxa"/>
                  </w:tcMar>
                </w:tcPr>
                <w:p w14:paraId="2AE526C1"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340C7515" w14:textId="77777777" w:rsidR="002E765E" w:rsidRDefault="00A22D0A">
                  <w:r>
                    <w:rPr>
                      <w:rFonts w:ascii="Times New Roman" w:eastAsia="Times New Roman" w:hAnsi="Times New Roman" w:cs="Times New Roman"/>
                      <w:color w:val="000000"/>
                      <w:sz w:val="22"/>
                      <w:szCs w:val="22"/>
                    </w:rPr>
                    <w:t>BUSINESS ANALYTICS IN PRACTICE</w:t>
                  </w:r>
                </w:p>
              </w:tc>
            </w:tr>
            <w:tr w:rsidR="002E765E" w14:paraId="5BC5A8E0" w14:textId="77777777">
              <w:tc>
                <w:tcPr>
                  <w:tcW w:w="0" w:type="auto"/>
                  <w:tcMar>
                    <w:top w:w="30" w:type="dxa"/>
                    <w:left w:w="0" w:type="dxa"/>
                    <w:bottom w:w="30" w:type="dxa"/>
                    <w:right w:w="0" w:type="dxa"/>
                  </w:tcMar>
                </w:tcPr>
                <w:p w14:paraId="2AA97080"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414DABD4" w14:textId="77777777" w:rsidR="002E765E" w:rsidRDefault="00A22D0A">
                  <w:r>
                    <w:rPr>
                      <w:rFonts w:ascii="Times New Roman" w:eastAsia="Times New Roman" w:hAnsi="Times New Roman" w:cs="Times New Roman"/>
                      <w:color w:val="000000"/>
                      <w:sz w:val="22"/>
                      <w:szCs w:val="22"/>
                    </w:rPr>
                    <w:t>Multiple Choice</w:t>
                  </w:r>
                </w:p>
              </w:tc>
            </w:tr>
            <w:tr w:rsidR="002E765E" w14:paraId="4166501A" w14:textId="77777777">
              <w:tc>
                <w:tcPr>
                  <w:tcW w:w="0" w:type="auto"/>
                  <w:tcMar>
                    <w:top w:w="30" w:type="dxa"/>
                    <w:left w:w="0" w:type="dxa"/>
                    <w:bottom w:w="30" w:type="dxa"/>
                    <w:right w:w="0" w:type="dxa"/>
                  </w:tcMar>
                </w:tcPr>
                <w:p w14:paraId="48EC7071"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31A27B70" w14:textId="77777777" w:rsidR="002E765E" w:rsidRDefault="00A22D0A">
                  <w:r>
                    <w:rPr>
                      <w:rFonts w:ascii="Times New Roman" w:eastAsia="Times New Roman" w:hAnsi="Times New Roman" w:cs="Times New Roman"/>
                      <w:color w:val="000000"/>
                      <w:sz w:val="22"/>
                      <w:szCs w:val="22"/>
                    </w:rPr>
                    <w:t>False</w:t>
                  </w:r>
                </w:p>
              </w:tc>
            </w:tr>
            <w:tr w:rsidR="002E765E" w14:paraId="54795762" w14:textId="77777777">
              <w:tc>
                <w:tcPr>
                  <w:tcW w:w="0" w:type="auto"/>
                  <w:tcMar>
                    <w:top w:w="30" w:type="dxa"/>
                    <w:left w:w="0" w:type="dxa"/>
                    <w:bottom w:w="30" w:type="dxa"/>
                    <w:right w:w="0" w:type="dxa"/>
                  </w:tcMar>
                </w:tcPr>
                <w:p w14:paraId="0D1BDC2D"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00DA5EF4"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7F5F37B4" w14:textId="77777777">
              <w:tc>
                <w:tcPr>
                  <w:tcW w:w="0" w:type="auto"/>
                  <w:tcMar>
                    <w:top w:w="30" w:type="dxa"/>
                    <w:left w:w="0" w:type="dxa"/>
                    <w:bottom w:w="30" w:type="dxa"/>
                    <w:right w:w="0" w:type="dxa"/>
                  </w:tcMar>
                </w:tcPr>
                <w:p w14:paraId="4E1A32E7"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5E1FA73A" w14:textId="77777777" w:rsidR="002E765E" w:rsidRDefault="00A22D0A">
                  <w:r>
                    <w:rPr>
                      <w:rFonts w:ascii="Times New Roman" w:eastAsia="Times New Roman" w:hAnsi="Times New Roman" w:cs="Times New Roman"/>
                      <w:color w:val="000000"/>
                      <w:sz w:val="22"/>
                      <w:szCs w:val="22"/>
                    </w:rPr>
                    <w:t>Bloom’s: Apply</w:t>
                  </w:r>
                </w:p>
              </w:tc>
            </w:tr>
            <w:tr w:rsidR="002E765E" w14:paraId="5F5F95C2" w14:textId="77777777">
              <w:tc>
                <w:tcPr>
                  <w:tcW w:w="0" w:type="auto"/>
                  <w:tcMar>
                    <w:top w:w="30" w:type="dxa"/>
                    <w:left w:w="0" w:type="dxa"/>
                    <w:bottom w:w="30" w:type="dxa"/>
                    <w:right w:w="0" w:type="dxa"/>
                  </w:tcMar>
                </w:tcPr>
                <w:p w14:paraId="02E8FA37"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3ED3D357" w14:textId="77777777" w:rsidR="002E765E" w:rsidRDefault="00A22D0A">
                  <w:r>
                    <w:rPr>
                      <w:rFonts w:ascii="Times New Roman" w:eastAsia="Times New Roman" w:hAnsi="Times New Roman" w:cs="Times New Roman"/>
                      <w:color w:val="000000"/>
                      <w:sz w:val="22"/>
                      <w:szCs w:val="22"/>
                    </w:rPr>
                    <w:t>1/23/2018 10:15 AM</w:t>
                  </w:r>
                </w:p>
              </w:tc>
            </w:tr>
            <w:tr w:rsidR="002E765E" w14:paraId="7B9E4AF3" w14:textId="77777777">
              <w:tc>
                <w:tcPr>
                  <w:tcW w:w="0" w:type="auto"/>
                  <w:tcMar>
                    <w:top w:w="30" w:type="dxa"/>
                    <w:left w:w="0" w:type="dxa"/>
                    <w:bottom w:w="30" w:type="dxa"/>
                    <w:right w:w="0" w:type="dxa"/>
                  </w:tcMar>
                </w:tcPr>
                <w:p w14:paraId="71012C8F"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5517582B" w14:textId="77777777" w:rsidR="002E765E" w:rsidRDefault="00A22D0A">
                  <w:r>
                    <w:rPr>
                      <w:rFonts w:ascii="Times New Roman" w:eastAsia="Times New Roman" w:hAnsi="Times New Roman" w:cs="Times New Roman"/>
                      <w:color w:val="000000"/>
                      <w:sz w:val="22"/>
                      <w:szCs w:val="22"/>
                    </w:rPr>
                    <w:t>3/7/2018 1:01 PM</w:t>
                  </w:r>
                </w:p>
              </w:tc>
            </w:tr>
          </w:tbl>
          <w:p w14:paraId="02AE4A9C" w14:textId="77777777" w:rsidR="002E765E" w:rsidRDefault="002E765E"/>
        </w:tc>
      </w:tr>
    </w:tbl>
    <w:p w14:paraId="510FD0ED"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1AEB61FC" w14:textId="77777777">
        <w:tc>
          <w:tcPr>
            <w:tcW w:w="5000" w:type="pct"/>
            <w:tcMar>
              <w:top w:w="0" w:type="dxa"/>
              <w:left w:w="0" w:type="dxa"/>
              <w:bottom w:w="0" w:type="dxa"/>
              <w:right w:w="0" w:type="dxa"/>
            </w:tcMar>
            <w:vAlign w:val="center"/>
          </w:tcPr>
          <w:p w14:paraId="66CEE7CA" w14:textId="77777777" w:rsidR="002E765E" w:rsidRDefault="00A22D0A">
            <w:pPr>
              <w:pStyle w:val="p"/>
            </w:pPr>
            <w:r>
              <w:rPr>
                <w:rFonts w:ascii="Times New Roman" w:eastAsia="Times New Roman" w:hAnsi="Times New Roman" w:cs="Times New Roman"/>
                <w:color w:val="000000"/>
                <w:sz w:val="22"/>
                <w:szCs w:val="22"/>
              </w:rPr>
              <w:t>35. The U.S. Internal Revenue Service uses _____________ to identify patterns that distinguish questionable annual personal income tax filings.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543"/>
              <w:gridCol w:w="220"/>
              <w:gridCol w:w="2276"/>
            </w:tblGrid>
            <w:tr w:rsidR="002E765E" w14:paraId="4865B804" w14:textId="77777777">
              <w:tc>
                <w:tcPr>
                  <w:tcW w:w="400" w:type="dxa"/>
                  <w:tcMar>
                    <w:top w:w="0" w:type="dxa"/>
                    <w:left w:w="0" w:type="dxa"/>
                    <w:bottom w:w="0" w:type="dxa"/>
                    <w:right w:w="0" w:type="dxa"/>
                  </w:tcMar>
                </w:tcPr>
                <w:p w14:paraId="2A9F2C77" w14:textId="77777777" w:rsidR="002E765E" w:rsidRDefault="00A22D0A">
                  <w:r>
                    <w:rPr>
                      <w:color w:val="000000"/>
                      <w:sz w:val="20"/>
                      <w:szCs w:val="20"/>
                    </w:rPr>
                    <w:t> </w:t>
                  </w:r>
                </w:p>
              </w:tc>
              <w:tc>
                <w:tcPr>
                  <w:tcW w:w="0" w:type="auto"/>
                  <w:tcMar>
                    <w:top w:w="30" w:type="dxa"/>
                    <w:left w:w="0" w:type="dxa"/>
                    <w:bottom w:w="30" w:type="dxa"/>
                    <w:right w:w="0" w:type="dxa"/>
                  </w:tcMar>
                </w:tcPr>
                <w:p w14:paraId="3779A347" w14:textId="77777777" w:rsidR="002E765E" w:rsidRDefault="00A22D0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079B0A9" w14:textId="77777777" w:rsidR="002E765E" w:rsidRDefault="00A22D0A">
                  <w:pPr>
                    <w:pStyle w:val="p"/>
                  </w:pPr>
                  <w:r>
                    <w:rPr>
                      <w:rFonts w:ascii="Times New Roman" w:eastAsia="Times New Roman" w:hAnsi="Times New Roman" w:cs="Times New Roman"/>
                      <w:color w:val="000000"/>
                      <w:sz w:val="22"/>
                      <w:szCs w:val="22"/>
                    </w:rPr>
                    <w:t>utility theory</w:t>
                  </w:r>
                </w:p>
              </w:tc>
              <w:tc>
                <w:tcPr>
                  <w:tcW w:w="0" w:type="auto"/>
                  <w:tcMar>
                    <w:top w:w="30" w:type="dxa"/>
                    <w:left w:w="0" w:type="dxa"/>
                    <w:bottom w:w="30" w:type="dxa"/>
                    <w:right w:w="0" w:type="dxa"/>
                  </w:tcMar>
                </w:tcPr>
                <w:p w14:paraId="677B2360" w14:textId="77777777" w:rsidR="002E765E" w:rsidRDefault="00A22D0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7A090DDC" w14:textId="77777777" w:rsidR="002E765E" w:rsidRDefault="00A22D0A">
                  <w:pPr>
                    <w:pStyle w:val="p"/>
                  </w:pPr>
                  <w:r>
                    <w:rPr>
                      <w:rFonts w:ascii="Times New Roman" w:eastAsia="Times New Roman" w:hAnsi="Times New Roman" w:cs="Times New Roman"/>
                      <w:color w:val="000000"/>
                      <w:sz w:val="22"/>
                      <w:szCs w:val="22"/>
                    </w:rPr>
                    <w:t>prescriptive analytics</w:t>
                  </w:r>
                </w:p>
              </w:tc>
            </w:tr>
            <w:tr w:rsidR="002E765E" w14:paraId="065DB3C6" w14:textId="77777777">
              <w:tc>
                <w:tcPr>
                  <w:tcW w:w="400" w:type="dxa"/>
                  <w:tcMar>
                    <w:top w:w="0" w:type="dxa"/>
                    <w:left w:w="0" w:type="dxa"/>
                    <w:bottom w:w="0" w:type="dxa"/>
                    <w:right w:w="0" w:type="dxa"/>
                  </w:tcMar>
                </w:tcPr>
                <w:p w14:paraId="01515E7A" w14:textId="77777777" w:rsidR="002E765E" w:rsidRDefault="00A22D0A">
                  <w:r>
                    <w:rPr>
                      <w:color w:val="000000"/>
                      <w:sz w:val="20"/>
                      <w:szCs w:val="20"/>
                    </w:rPr>
                    <w:t> </w:t>
                  </w:r>
                </w:p>
              </w:tc>
              <w:tc>
                <w:tcPr>
                  <w:tcW w:w="0" w:type="auto"/>
                  <w:tcMar>
                    <w:top w:w="30" w:type="dxa"/>
                    <w:left w:w="0" w:type="dxa"/>
                    <w:bottom w:w="30" w:type="dxa"/>
                    <w:right w:w="0" w:type="dxa"/>
                  </w:tcMar>
                </w:tcPr>
                <w:p w14:paraId="29A22CD0" w14:textId="77777777" w:rsidR="002E765E" w:rsidRDefault="00A22D0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4D9DEDC5" w14:textId="77777777" w:rsidR="002E765E" w:rsidRDefault="00A22D0A">
                  <w:pPr>
                    <w:pStyle w:val="p"/>
                  </w:pPr>
                  <w:r>
                    <w:rPr>
                      <w:rFonts w:ascii="Times New Roman" w:eastAsia="Times New Roman" w:hAnsi="Times New Roman" w:cs="Times New Roman"/>
                      <w:color w:val="000000"/>
                      <w:sz w:val="22"/>
                      <w:szCs w:val="22"/>
                    </w:rPr>
                    <w:t>data mining</w:t>
                  </w:r>
                </w:p>
              </w:tc>
              <w:tc>
                <w:tcPr>
                  <w:tcW w:w="0" w:type="auto"/>
                  <w:tcMar>
                    <w:top w:w="30" w:type="dxa"/>
                    <w:left w:w="0" w:type="dxa"/>
                    <w:bottom w:w="30" w:type="dxa"/>
                    <w:right w:w="0" w:type="dxa"/>
                  </w:tcMar>
                </w:tcPr>
                <w:p w14:paraId="3EB78B7A" w14:textId="77777777" w:rsidR="002E765E" w:rsidRDefault="00A22D0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226E8E81" w14:textId="77777777" w:rsidR="002E765E" w:rsidRDefault="00A22D0A">
                  <w:pPr>
                    <w:pStyle w:val="p"/>
                  </w:pPr>
                  <w:r>
                    <w:rPr>
                      <w:rFonts w:ascii="Times New Roman" w:eastAsia="Times New Roman" w:hAnsi="Times New Roman" w:cs="Times New Roman"/>
                      <w:color w:val="000000"/>
                      <w:sz w:val="22"/>
                      <w:szCs w:val="22"/>
                    </w:rPr>
                    <w:t>decision analysis</w:t>
                  </w:r>
                </w:p>
              </w:tc>
            </w:tr>
          </w:tbl>
          <w:p w14:paraId="53C65C4A" w14:textId="77777777" w:rsidR="002E765E" w:rsidRDefault="002E765E">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8312"/>
            </w:tblGrid>
            <w:tr w:rsidR="002E765E" w14:paraId="03883069" w14:textId="77777777">
              <w:tc>
                <w:tcPr>
                  <w:tcW w:w="0" w:type="auto"/>
                  <w:tcMar>
                    <w:top w:w="30" w:type="dxa"/>
                    <w:left w:w="0" w:type="dxa"/>
                    <w:bottom w:w="30" w:type="dxa"/>
                    <w:right w:w="0" w:type="dxa"/>
                  </w:tcMar>
                </w:tcPr>
                <w:p w14:paraId="7BCF66E9"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5EABE54A" w14:textId="77777777" w:rsidR="002E765E" w:rsidRDefault="00A22D0A">
                  <w:r>
                    <w:rPr>
                      <w:rFonts w:ascii="Times New Roman" w:eastAsia="Times New Roman" w:hAnsi="Times New Roman" w:cs="Times New Roman"/>
                      <w:color w:val="000000"/>
                      <w:sz w:val="22"/>
                      <w:szCs w:val="22"/>
                    </w:rPr>
                    <w:t>c</w:t>
                  </w:r>
                </w:p>
              </w:tc>
            </w:tr>
            <w:tr w:rsidR="002E765E" w14:paraId="4016D3F5" w14:textId="77777777">
              <w:tc>
                <w:tcPr>
                  <w:tcW w:w="0" w:type="auto"/>
                  <w:tcMar>
                    <w:top w:w="30" w:type="dxa"/>
                    <w:left w:w="0" w:type="dxa"/>
                    <w:bottom w:w="30" w:type="dxa"/>
                    <w:right w:w="0" w:type="dxa"/>
                  </w:tcMar>
                </w:tcPr>
                <w:p w14:paraId="1AB5EE89"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508CAEB2" w14:textId="77777777" w:rsidR="002E765E" w:rsidRDefault="00A22D0A">
                  <w:pPr>
                    <w:pStyle w:val="p"/>
                  </w:pPr>
                  <w:r>
                    <w:rPr>
                      <w:rFonts w:ascii="Times New Roman" w:eastAsia="Times New Roman" w:hAnsi="Times New Roman" w:cs="Times New Roman"/>
                      <w:color w:val="000000"/>
                      <w:sz w:val="22"/>
                      <w:szCs w:val="22"/>
                    </w:rPr>
                    <w:t>The U.S. Internal Revenue Service uses data mining to identify patterns that distinguish questionable annual personal income tax filings.</w:t>
                  </w:r>
                </w:p>
              </w:tc>
            </w:tr>
            <w:tr w:rsidR="002E765E" w14:paraId="4C84C196" w14:textId="77777777">
              <w:tc>
                <w:tcPr>
                  <w:tcW w:w="0" w:type="auto"/>
                  <w:tcMar>
                    <w:top w:w="30" w:type="dxa"/>
                    <w:left w:w="0" w:type="dxa"/>
                    <w:bottom w:w="30" w:type="dxa"/>
                    <w:right w:w="0" w:type="dxa"/>
                  </w:tcMar>
                </w:tcPr>
                <w:p w14:paraId="46CE2A0E"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6E3042EF" w14:textId="77777777" w:rsidR="002E765E" w:rsidRDefault="00A22D0A">
                  <w:r>
                    <w:rPr>
                      <w:rFonts w:ascii="Times New Roman" w:eastAsia="Times New Roman" w:hAnsi="Times New Roman" w:cs="Times New Roman"/>
                      <w:color w:val="000000"/>
                      <w:sz w:val="22"/>
                      <w:szCs w:val="22"/>
                    </w:rPr>
                    <w:t>1</w:t>
                  </w:r>
                </w:p>
              </w:tc>
            </w:tr>
            <w:tr w:rsidR="002E765E" w14:paraId="0CDE9B15" w14:textId="77777777">
              <w:tc>
                <w:tcPr>
                  <w:tcW w:w="0" w:type="auto"/>
                  <w:tcMar>
                    <w:top w:w="30" w:type="dxa"/>
                    <w:left w:w="0" w:type="dxa"/>
                    <w:bottom w:w="30" w:type="dxa"/>
                    <w:right w:w="0" w:type="dxa"/>
                  </w:tcMar>
                </w:tcPr>
                <w:p w14:paraId="1C036D96"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4A8FE204" w14:textId="77777777" w:rsidR="002E765E" w:rsidRDefault="00A22D0A">
                  <w:r>
                    <w:rPr>
                      <w:rFonts w:ascii="Times New Roman" w:eastAsia="Times New Roman" w:hAnsi="Times New Roman" w:cs="Times New Roman"/>
                      <w:color w:val="000000"/>
                      <w:sz w:val="22"/>
                      <w:szCs w:val="22"/>
                    </w:rPr>
                    <w:t>Easy</w:t>
                  </w:r>
                </w:p>
              </w:tc>
            </w:tr>
            <w:tr w:rsidR="002E765E" w14:paraId="4C933B60" w14:textId="77777777">
              <w:tc>
                <w:tcPr>
                  <w:tcW w:w="0" w:type="auto"/>
                  <w:tcMar>
                    <w:top w:w="30" w:type="dxa"/>
                    <w:left w:w="0" w:type="dxa"/>
                    <w:bottom w:w="30" w:type="dxa"/>
                    <w:right w:w="0" w:type="dxa"/>
                  </w:tcMar>
                </w:tcPr>
                <w:p w14:paraId="52F0301F"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6372F7A4" w14:textId="77777777" w:rsidR="002E765E" w:rsidRDefault="00A22D0A">
                  <w:r>
                    <w:rPr>
                      <w:rFonts w:ascii="Times New Roman" w:eastAsia="Times New Roman" w:hAnsi="Times New Roman" w:cs="Times New Roman"/>
                      <w:color w:val="000000"/>
                      <w:sz w:val="22"/>
                      <w:szCs w:val="22"/>
                    </w:rPr>
                    <w:t>BUSINESS ANALYTICS IN PRACTICE</w:t>
                  </w:r>
                </w:p>
              </w:tc>
            </w:tr>
            <w:tr w:rsidR="002E765E" w14:paraId="633CE0FD" w14:textId="77777777">
              <w:tc>
                <w:tcPr>
                  <w:tcW w:w="0" w:type="auto"/>
                  <w:tcMar>
                    <w:top w:w="30" w:type="dxa"/>
                    <w:left w:w="0" w:type="dxa"/>
                    <w:bottom w:w="30" w:type="dxa"/>
                    <w:right w:w="0" w:type="dxa"/>
                  </w:tcMar>
                </w:tcPr>
                <w:p w14:paraId="4759A1D3" w14:textId="77777777" w:rsidR="002E765E" w:rsidRDefault="00A22D0A">
                  <w:r>
                    <w:rPr>
                      <w:rFonts w:ascii="Times New Roman" w:eastAsia="Times New Roman" w:hAnsi="Times New Roman" w:cs="Times New Roman"/>
                      <w:i/>
                      <w:iCs/>
                      <w:color w:val="000000"/>
                      <w:sz w:val="22"/>
                      <w:szCs w:val="22"/>
                    </w:rPr>
                    <w:lastRenderedPageBreak/>
                    <w:t>QUESTION TYPE:  </w:t>
                  </w:r>
                </w:p>
              </w:tc>
              <w:tc>
                <w:tcPr>
                  <w:tcW w:w="0" w:type="auto"/>
                  <w:tcMar>
                    <w:top w:w="30" w:type="dxa"/>
                    <w:left w:w="0" w:type="dxa"/>
                    <w:bottom w:w="30" w:type="dxa"/>
                    <w:right w:w="0" w:type="dxa"/>
                  </w:tcMar>
                </w:tcPr>
                <w:p w14:paraId="54A1EE39" w14:textId="77777777" w:rsidR="002E765E" w:rsidRDefault="00A22D0A">
                  <w:r>
                    <w:rPr>
                      <w:rFonts w:ascii="Times New Roman" w:eastAsia="Times New Roman" w:hAnsi="Times New Roman" w:cs="Times New Roman"/>
                      <w:color w:val="000000"/>
                      <w:sz w:val="22"/>
                      <w:szCs w:val="22"/>
                    </w:rPr>
                    <w:t>Multiple Choice</w:t>
                  </w:r>
                </w:p>
              </w:tc>
            </w:tr>
            <w:tr w:rsidR="002E765E" w14:paraId="1E21D1C6" w14:textId="77777777">
              <w:tc>
                <w:tcPr>
                  <w:tcW w:w="0" w:type="auto"/>
                  <w:tcMar>
                    <w:top w:w="30" w:type="dxa"/>
                    <w:left w:w="0" w:type="dxa"/>
                    <w:bottom w:w="30" w:type="dxa"/>
                    <w:right w:w="0" w:type="dxa"/>
                  </w:tcMar>
                </w:tcPr>
                <w:p w14:paraId="31903369"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04111366" w14:textId="77777777" w:rsidR="002E765E" w:rsidRDefault="00A22D0A">
                  <w:r>
                    <w:rPr>
                      <w:rFonts w:ascii="Times New Roman" w:eastAsia="Times New Roman" w:hAnsi="Times New Roman" w:cs="Times New Roman"/>
                      <w:color w:val="000000"/>
                      <w:sz w:val="22"/>
                      <w:szCs w:val="22"/>
                    </w:rPr>
                    <w:t>False</w:t>
                  </w:r>
                </w:p>
              </w:tc>
            </w:tr>
            <w:tr w:rsidR="002E765E" w14:paraId="420AAD33" w14:textId="77777777">
              <w:tc>
                <w:tcPr>
                  <w:tcW w:w="0" w:type="auto"/>
                  <w:tcMar>
                    <w:top w:w="30" w:type="dxa"/>
                    <w:left w:w="0" w:type="dxa"/>
                    <w:bottom w:w="30" w:type="dxa"/>
                    <w:right w:w="0" w:type="dxa"/>
                  </w:tcMar>
                </w:tcPr>
                <w:p w14:paraId="127968BB"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56B39291"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4972DBEC" w14:textId="77777777">
              <w:tc>
                <w:tcPr>
                  <w:tcW w:w="0" w:type="auto"/>
                  <w:tcMar>
                    <w:top w:w="30" w:type="dxa"/>
                    <w:left w:w="0" w:type="dxa"/>
                    <w:bottom w:w="30" w:type="dxa"/>
                    <w:right w:w="0" w:type="dxa"/>
                  </w:tcMar>
                </w:tcPr>
                <w:p w14:paraId="2EA36647"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4D978915" w14:textId="77777777" w:rsidR="002E765E" w:rsidRDefault="00A22D0A">
                  <w:r>
                    <w:rPr>
                      <w:rFonts w:ascii="Times New Roman" w:eastAsia="Times New Roman" w:hAnsi="Times New Roman" w:cs="Times New Roman"/>
                      <w:color w:val="000000"/>
                      <w:sz w:val="22"/>
                      <w:szCs w:val="22"/>
                    </w:rPr>
                    <w:t>Bloom’s: Remember</w:t>
                  </w:r>
                </w:p>
              </w:tc>
            </w:tr>
            <w:tr w:rsidR="002E765E" w14:paraId="061EE16A" w14:textId="77777777">
              <w:tc>
                <w:tcPr>
                  <w:tcW w:w="0" w:type="auto"/>
                  <w:tcMar>
                    <w:top w:w="30" w:type="dxa"/>
                    <w:left w:w="0" w:type="dxa"/>
                    <w:bottom w:w="30" w:type="dxa"/>
                    <w:right w:w="0" w:type="dxa"/>
                  </w:tcMar>
                </w:tcPr>
                <w:p w14:paraId="566BB8C9"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7D9CDEDE" w14:textId="77777777" w:rsidR="002E765E" w:rsidRDefault="00A22D0A">
                  <w:r>
                    <w:rPr>
                      <w:rFonts w:ascii="Times New Roman" w:eastAsia="Times New Roman" w:hAnsi="Times New Roman" w:cs="Times New Roman"/>
                      <w:color w:val="000000"/>
                      <w:sz w:val="22"/>
                      <w:szCs w:val="22"/>
                    </w:rPr>
                    <w:t>1/23/2018 10:15 AM</w:t>
                  </w:r>
                </w:p>
              </w:tc>
            </w:tr>
            <w:tr w:rsidR="002E765E" w14:paraId="34A71233" w14:textId="77777777">
              <w:tc>
                <w:tcPr>
                  <w:tcW w:w="0" w:type="auto"/>
                  <w:tcMar>
                    <w:top w:w="30" w:type="dxa"/>
                    <w:left w:w="0" w:type="dxa"/>
                    <w:bottom w:w="30" w:type="dxa"/>
                    <w:right w:w="0" w:type="dxa"/>
                  </w:tcMar>
                </w:tcPr>
                <w:p w14:paraId="69BA4F3C"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2B7EA5B0" w14:textId="77777777" w:rsidR="002E765E" w:rsidRDefault="00A22D0A">
                  <w:r>
                    <w:rPr>
                      <w:rFonts w:ascii="Times New Roman" w:eastAsia="Times New Roman" w:hAnsi="Times New Roman" w:cs="Times New Roman"/>
                      <w:color w:val="000000"/>
                      <w:sz w:val="22"/>
                      <w:szCs w:val="22"/>
                    </w:rPr>
                    <w:t>3/7/2018 1:03 PM</w:t>
                  </w:r>
                </w:p>
              </w:tc>
            </w:tr>
          </w:tbl>
          <w:p w14:paraId="08721063" w14:textId="77777777" w:rsidR="002E765E" w:rsidRDefault="002E765E"/>
        </w:tc>
      </w:tr>
    </w:tbl>
    <w:p w14:paraId="531AC6FB"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36C4F9EC" w14:textId="77777777">
        <w:tc>
          <w:tcPr>
            <w:tcW w:w="5000" w:type="pct"/>
            <w:tcMar>
              <w:top w:w="0" w:type="dxa"/>
              <w:left w:w="0" w:type="dxa"/>
              <w:bottom w:w="0" w:type="dxa"/>
              <w:right w:w="0" w:type="dxa"/>
            </w:tcMar>
            <w:vAlign w:val="center"/>
          </w:tcPr>
          <w:p w14:paraId="45505B22" w14:textId="77777777" w:rsidR="002E765E" w:rsidRDefault="00A22D0A">
            <w:pPr>
              <w:pStyle w:val="p"/>
            </w:pPr>
            <w:r>
              <w:rPr>
                <w:rFonts w:ascii="Times New Roman" w:eastAsia="Times New Roman" w:hAnsi="Times New Roman" w:cs="Times New Roman"/>
                <w:b/>
                <w:bCs/>
                <w:color w:val="000000"/>
                <w:sz w:val="22"/>
                <w:szCs w:val="22"/>
              </w:rPr>
              <w:t>Subjective Short Answer</w:t>
            </w:r>
          </w:p>
        </w:tc>
      </w:tr>
    </w:tbl>
    <w:p w14:paraId="3DB4B305" w14:textId="77777777" w:rsidR="002E765E" w:rsidRDefault="002E765E">
      <w:pPr>
        <w:spacing w:after="90"/>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735959D2" w14:textId="77777777">
        <w:tc>
          <w:tcPr>
            <w:tcW w:w="5000" w:type="pct"/>
            <w:tcMar>
              <w:top w:w="0" w:type="dxa"/>
              <w:left w:w="0" w:type="dxa"/>
              <w:bottom w:w="0" w:type="dxa"/>
              <w:right w:w="0" w:type="dxa"/>
            </w:tcMar>
            <w:vAlign w:val="center"/>
          </w:tcPr>
          <w:p w14:paraId="584489F3" w14:textId="77777777" w:rsidR="002E765E" w:rsidRDefault="00A22D0A">
            <w:pPr>
              <w:pStyle w:val="p"/>
            </w:pPr>
            <w:r>
              <w:rPr>
                <w:rFonts w:ascii="Times New Roman" w:eastAsia="Times New Roman" w:hAnsi="Times New Roman" w:cs="Times New Roman"/>
                <w:color w:val="000000"/>
                <w:sz w:val="22"/>
                <w:szCs w:val="22"/>
              </w:rPr>
              <w:t>36. __________ may be used to develop an optimal strategy when a decision maker is faced with several decision alternatives and an uncertain set of future events.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8312"/>
            </w:tblGrid>
            <w:tr w:rsidR="002E765E" w14:paraId="102CB172" w14:textId="77777777">
              <w:tc>
                <w:tcPr>
                  <w:tcW w:w="0" w:type="auto"/>
                  <w:tcMar>
                    <w:top w:w="30" w:type="dxa"/>
                    <w:left w:w="0" w:type="dxa"/>
                    <w:bottom w:w="30" w:type="dxa"/>
                    <w:right w:w="0" w:type="dxa"/>
                  </w:tcMar>
                </w:tcPr>
                <w:p w14:paraId="586D25E3"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6E5363E8" w14:textId="77777777" w:rsidR="002E765E" w:rsidRDefault="00A22D0A">
                  <w:pPr>
                    <w:pStyle w:val="p"/>
                  </w:pPr>
                  <w:r>
                    <w:rPr>
                      <w:rFonts w:ascii="Times New Roman" w:eastAsia="Times New Roman" w:hAnsi="Times New Roman" w:cs="Times New Roman"/>
                      <w:color w:val="000000"/>
                      <w:sz w:val="22"/>
                      <w:szCs w:val="22"/>
                    </w:rPr>
                    <w:t>Decision analysis</w:t>
                  </w:r>
                </w:p>
              </w:tc>
            </w:tr>
            <w:tr w:rsidR="002E765E" w14:paraId="250E33BE" w14:textId="77777777">
              <w:tc>
                <w:tcPr>
                  <w:tcW w:w="0" w:type="auto"/>
                  <w:tcMar>
                    <w:top w:w="30" w:type="dxa"/>
                    <w:left w:w="0" w:type="dxa"/>
                    <w:bottom w:w="30" w:type="dxa"/>
                    <w:right w:w="0" w:type="dxa"/>
                  </w:tcMar>
                </w:tcPr>
                <w:p w14:paraId="1DA02720"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2409BFC2" w14:textId="77777777" w:rsidR="002E765E" w:rsidRDefault="00A22D0A">
                  <w:pPr>
                    <w:pStyle w:val="p"/>
                  </w:pPr>
                  <w:r>
                    <w:rPr>
                      <w:rFonts w:ascii="Times New Roman" w:eastAsia="Times New Roman" w:hAnsi="Times New Roman" w:cs="Times New Roman"/>
                      <w:color w:val="000000"/>
                      <w:sz w:val="22"/>
                      <w:szCs w:val="22"/>
                    </w:rPr>
                    <w:t>Decision analysis is a technique used to develop an optimal strategy when a decision maker is faced with several decision alternatives and an uncertain set of future events.</w:t>
                  </w:r>
                </w:p>
              </w:tc>
            </w:tr>
            <w:tr w:rsidR="002E765E" w14:paraId="2B7BC591" w14:textId="77777777">
              <w:tc>
                <w:tcPr>
                  <w:tcW w:w="0" w:type="auto"/>
                  <w:tcMar>
                    <w:top w:w="30" w:type="dxa"/>
                    <w:left w:w="0" w:type="dxa"/>
                    <w:bottom w:w="30" w:type="dxa"/>
                    <w:right w:w="0" w:type="dxa"/>
                  </w:tcMar>
                </w:tcPr>
                <w:p w14:paraId="2CE3D7B1"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3BD668B5" w14:textId="77777777" w:rsidR="002E765E" w:rsidRDefault="00A22D0A">
                  <w:r>
                    <w:rPr>
                      <w:rFonts w:ascii="Times New Roman" w:eastAsia="Times New Roman" w:hAnsi="Times New Roman" w:cs="Times New Roman"/>
                      <w:color w:val="000000"/>
                      <w:sz w:val="22"/>
                      <w:szCs w:val="22"/>
                    </w:rPr>
                    <w:t>1</w:t>
                  </w:r>
                </w:p>
              </w:tc>
            </w:tr>
            <w:tr w:rsidR="002E765E" w14:paraId="3DEB5E51" w14:textId="77777777">
              <w:tc>
                <w:tcPr>
                  <w:tcW w:w="0" w:type="auto"/>
                  <w:tcMar>
                    <w:top w:w="30" w:type="dxa"/>
                    <w:left w:w="0" w:type="dxa"/>
                    <w:bottom w:w="30" w:type="dxa"/>
                    <w:right w:w="0" w:type="dxa"/>
                  </w:tcMar>
                </w:tcPr>
                <w:p w14:paraId="46570F09"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14E8B16D" w14:textId="77777777" w:rsidR="002E765E" w:rsidRDefault="00A22D0A">
                  <w:r>
                    <w:rPr>
                      <w:rFonts w:ascii="Times New Roman" w:eastAsia="Times New Roman" w:hAnsi="Times New Roman" w:cs="Times New Roman"/>
                      <w:color w:val="000000"/>
                      <w:sz w:val="22"/>
                      <w:szCs w:val="22"/>
                    </w:rPr>
                    <w:t>Moderate</w:t>
                  </w:r>
                </w:p>
              </w:tc>
            </w:tr>
            <w:tr w:rsidR="002E765E" w14:paraId="27783847" w14:textId="77777777">
              <w:tc>
                <w:tcPr>
                  <w:tcW w:w="0" w:type="auto"/>
                  <w:tcMar>
                    <w:top w:w="30" w:type="dxa"/>
                    <w:left w:w="0" w:type="dxa"/>
                    <w:bottom w:w="30" w:type="dxa"/>
                    <w:right w:w="0" w:type="dxa"/>
                  </w:tcMar>
                </w:tcPr>
                <w:p w14:paraId="098E1A5A"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2B95A8C4" w14:textId="77777777" w:rsidR="002E765E" w:rsidRDefault="00A22D0A">
                  <w:r>
                    <w:rPr>
                      <w:rFonts w:ascii="Times New Roman" w:eastAsia="Times New Roman" w:hAnsi="Times New Roman" w:cs="Times New Roman"/>
                      <w:color w:val="000000"/>
                      <w:sz w:val="22"/>
                      <w:szCs w:val="22"/>
                    </w:rPr>
                    <w:t>BUSINESS ANALYTICS IN PRACTICE</w:t>
                  </w:r>
                </w:p>
              </w:tc>
            </w:tr>
            <w:tr w:rsidR="002E765E" w14:paraId="2C877118" w14:textId="77777777">
              <w:tc>
                <w:tcPr>
                  <w:tcW w:w="0" w:type="auto"/>
                  <w:tcMar>
                    <w:top w:w="30" w:type="dxa"/>
                    <w:left w:w="0" w:type="dxa"/>
                    <w:bottom w:w="30" w:type="dxa"/>
                    <w:right w:w="0" w:type="dxa"/>
                  </w:tcMar>
                </w:tcPr>
                <w:p w14:paraId="4A13C3CC"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734B584D" w14:textId="77777777" w:rsidR="002E765E" w:rsidRDefault="00A22D0A">
                  <w:r>
                    <w:rPr>
                      <w:rFonts w:ascii="Times New Roman" w:eastAsia="Times New Roman" w:hAnsi="Times New Roman" w:cs="Times New Roman"/>
                      <w:color w:val="000000"/>
                      <w:sz w:val="22"/>
                      <w:szCs w:val="22"/>
                    </w:rPr>
                    <w:t>Subjective Short Answer</w:t>
                  </w:r>
                </w:p>
              </w:tc>
            </w:tr>
            <w:tr w:rsidR="002E765E" w14:paraId="77EBEA23" w14:textId="77777777">
              <w:tc>
                <w:tcPr>
                  <w:tcW w:w="0" w:type="auto"/>
                  <w:tcMar>
                    <w:top w:w="30" w:type="dxa"/>
                    <w:left w:w="0" w:type="dxa"/>
                    <w:bottom w:w="30" w:type="dxa"/>
                    <w:right w:w="0" w:type="dxa"/>
                  </w:tcMar>
                </w:tcPr>
                <w:p w14:paraId="630A6794"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21348C02" w14:textId="77777777" w:rsidR="002E765E" w:rsidRDefault="00A22D0A">
                  <w:r>
                    <w:rPr>
                      <w:rFonts w:ascii="Times New Roman" w:eastAsia="Times New Roman" w:hAnsi="Times New Roman" w:cs="Times New Roman"/>
                      <w:color w:val="000000"/>
                      <w:sz w:val="22"/>
                      <w:szCs w:val="22"/>
                    </w:rPr>
                    <w:t>False</w:t>
                  </w:r>
                </w:p>
              </w:tc>
            </w:tr>
            <w:tr w:rsidR="002E765E" w14:paraId="461F6E55" w14:textId="77777777">
              <w:tc>
                <w:tcPr>
                  <w:tcW w:w="0" w:type="auto"/>
                  <w:tcMar>
                    <w:top w:w="30" w:type="dxa"/>
                    <w:left w:w="0" w:type="dxa"/>
                    <w:bottom w:w="30" w:type="dxa"/>
                    <w:right w:w="0" w:type="dxa"/>
                  </w:tcMar>
                </w:tcPr>
                <w:p w14:paraId="30823082"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0D8BC55E"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48DD660D" w14:textId="77777777">
              <w:tc>
                <w:tcPr>
                  <w:tcW w:w="0" w:type="auto"/>
                  <w:tcMar>
                    <w:top w:w="30" w:type="dxa"/>
                    <w:left w:w="0" w:type="dxa"/>
                    <w:bottom w:w="30" w:type="dxa"/>
                    <w:right w:w="0" w:type="dxa"/>
                  </w:tcMar>
                </w:tcPr>
                <w:p w14:paraId="3ED87BC9"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12119DBF" w14:textId="77777777" w:rsidR="002E765E" w:rsidRDefault="00A22D0A">
                  <w:r>
                    <w:rPr>
                      <w:rFonts w:ascii="Times New Roman" w:eastAsia="Times New Roman" w:hAnsi="Times New Roman" w:cs="Times New Roman"/>
                      <w:color w:val="000000"/>
                      <w:sz w:val="22"/>
                      <w:szCs w:val="22"/>
                    </w:rPr>
                    <w:t>Bloom’s: Understand</w:t>
                  </w:r>
                </w:p>
              </w:tc>
            </w:tr>
            <w:tr w:rsidR="002E765E" w14:paraId="05F64A92" w14:textId="77777777">
              <w:tc>
                <w:tcPr>
                  <w:tcW w:w="0" w:type="auto"/>
                  <w:tcMar>
                    <w:top w:w="30" w:type="dxa"/>
                    <w:left w:w="0" w:type="dxa"/>
                    <w:bottom w:w="30" w:type="dxa"/>
                    <w:right w:w="0" w:type="dxa"/>
                  </w:tcMar>
                </w:tcPr>
                <w:p w14:paraId="70A0ED5E"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68BF1785" w14:textId="77777777" w:rsidR="002E765E" w:rsidRDefault="00A22D0A">
                  <w:r>
                    <w:rPr>
                      <w:rFonts w:ascii="Times New Roman" w:eastAsia="Times New Roman" w:hAnsi="Times New Roman" w:cs="Times New Roman"/>
                      <w:color w:val="000000"/>
                      <w:sz w:val="22"/>
                      <w:szCs w:val="22"/>
                    </w:rPr>
                    <w:t>1/23/2018 10:15 AM</w:t>
                  </w:r>
                </w:p>
              </w:tc>
            </w:tr>
            <w:tr w:rsidR="002E765E" w14:paraId="6037F609" w14:textId="77777777">
              <w:tc>
                <w:tcPr>
                  <w:tcW w:w="0" w:type="auto"/>
                  <w:tcMar>
                    <w:top w:w="30" w:type="dxa"/>
                    <w:left w:w="0" w:type="dxa"/>
                    <w:bottom w:w="30" w:type="dxa"/>
                    <w:right w:w="0" w:type="dxa"/>
                  </w:tcMar>
                </w:tcPr>
                <w:p w14:paraId="5497832D"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539041C5" w14:textId="77777777" w:rsidR="002E765E" w:rsidRDefault="00A22D0A">
                  <w:r>
                    <w:rPr>
                      <w:rFonts w:ascii="Times New Roman" w:eastAsia="Times New Roman" w:hAnsi="Times New Roman" w:cs="Times New Roman"/>
                      <w:color w:val="000000"/>
                      <w:sz w:val="22"/>
                      <w:szCs w:val="22"/>
                    </w:rPr>
                    <w:t>3/7/2018 1:05 PM</w:t>
                  </w:r>
                </w:p>
              </w:tc>
            </w:tr>
          </w:tbl>
          <w:p w14:paraId="5DE69E72" w14:textId="77777777" w:rsidR="002E765E" w:rsidRDefault="002E765E"/>
        </w:tc>
      </w:tr>
    </w:tbl>
    <w:p w14:paraId="45D7C865"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307F4C9F" w14:textId="77777777">
        <w:tc>
          <w:tcPr>
            <w:tcW w:w="5000" w:type="pct"/>
            <w:tcMar>
              <w:top w:w="0" w:type="dxa"/>
              <w:left w:w="0" w:type="dxa"/>
              <w:bottom w:w="0" w:type="dxa"/>
              <w:right w:w="0" w:type="dxa"/>
            </w:tcMar>
            <w:vAlign w:val="center"/>
          </w:tcPr>
          <w:p w14:paraId="022FB552" w14:textId="77777777" w:rsidR="002E765E" w:rsidRDefault="00A22D0A">
            <w:pPr>
              <w:pStyle w:val="p"/>
            </w:pPr>
            <w:r>
              <w:rPr>
                <w:rFonts w:ascii="Times New Roman" w:eastAsia="Times New Roman" w:hAnsi="Times New Roman" w:cs="Times New Roman"/>
                <w:color w:val="000000"/>
                <w:sz w:val="22"/>
                <w:szCs w:val="22"/>
              </w:rPr>
              <w:t>37. An increase in data __________ would help to protect stored data from destructive forces or unauthorized users.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7692"/>
            </w:tblGrid>
            <w:tr w:rsidR="002E765E" w14:paraId="7883F6AD" w14:textId="77777777">
              <w:tc>
                <w:tcPr>
                  <w:tcW w:w="0" w:type="auto"/>
                  <w:tcMar>
                    <w:top w:w="30" w:type="dxa"/>
                    <w:left w:w="0" w:type="dxa"/>
                    <w:bottom w:w="30" w:type="dxa"/>
                    <w:right w:w="0" w:type="dxa"/>
                  </w:tcMar>
                </w:tcPr>
                <w:p w14:paraId="7B4BAA1B"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20C9CB2B" w14:textId="77777777" w:rsidR="002E765E" w:rsidRDefault="00A22D0A">
                  <w:pPr>
                    <w:pStyle w:val="p"/>
                  </w:pPr>
                  <w:r>
                    <w:rPr>
                      <w:rFonts w:ascii="Times New Roman" w:eastAsia="Times New Roman" w:hAnsi="Times New Roman" w:cs="Times New Roman"/>
                      <w:color w:val="000000"/>
                      <w:sz w:val="22"/>
                      <w:szCs w:val="22"/>
                    </w:rPr>
                    <w:t>security​</w:t>
                  </w:r>
                </w:p>
              </w:tc>
            </w:tr>
            <w:tr w:rsidR="002E765E" w14:paraId="1982AA32" w14:textId="77777777">
              <w:tc>
                <w:tcPr>
                  <w:tcW w:w="0" w:type="auto"/>
                  <w:tcMar>
                    <w:top w:w="30" w:type="dxa"/>
                    <w:left w:w="0" w:type="dxa"/>
                    <w:bottom w:w="30" w:type="dxa"/>
                    <w:right w:w="0" w:type="dxa"/>
                  </w:tcMar>
                </w:tcPr>
                <w:p w14:paraId="799B44AE"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54A6AE89" w14:textId="77777777" w:rsidR="002E765E" w:rsidRDefault="00A22D0A">
                  <w:pPr>
                    <w:pStyle w:val="p"/>
                  </w:pPr>
                  <w:r>
                    <w:rPr>
                      <w:rFonts w:ascii="Times New Roman" w:eastAsia="Times New Roman" w:hAnsi="Times New Roman" w:cs="Times New Roman"/>
                      <w:color w:val="000000"/>
                      <w:sz w:val="22"/>
                      <w:szCs w:val="22"/>
                    </w:rPr>
                    <w:t>Data security helps to protect stored data from destructive forces or unauthorized users.</w:t>
                  </w:r>
                </w:p>
              </w:tc>
            </w:tr>
            <w:tr w:rsidR="002E765E" w14:paraId="53ADC3EF" w14:textId="77777777">
              <w:tc>
                <w:tcPr>
                  <w:tcW w:w="0" w:type="auto"/>
                  <w:tcMar>
                    <w:top w:w="30" w:type="dxa"/>
                    <w:left w:w="0" w:type="dxa"/>
                    <w:bottom w:w="30" w:type="dxa"/>
                    <w:right w:w="0" w:type="dxa"/>
                  </w:tcMar>
                </w:tcPr>
                <w:p w14:paraId="44C7ED45"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44E6573E" w14:textId="77777777" w:rsidR="002E765E" w:rsidRDefault="00A22D0A">
                  <w:r>
                    <w:rPr>
                      <w:rFonts w:ascii="Times New Roman" w:eastAsia="Times New Roman" w:hAnsi="Times New Roman" w:cs="Times New Roman"/>
                      <w:color w:val="000000"/>
                      <w:sz w:val="22"/>
                      <w:szCs w:val="22"/>
                    </w:rPr>
                    <w:t>1</w:t>
                  </w:r>
                </w:p>
              </w:tc>
            </w:tr>
            <w:tr w:rsidR="002E765E" w14:paraId="14E8BCCA" w14:textId="77777777">
              <w:tc>
                <w:tcPr>
                  <w:tcW w:w="0" w:type="auto"/>
                  <w:tcMar>
                    <w:top w:w="30" w:type="dxa"/>
                    <w:left w:w="0" w:type="dxa"/>
                    <w:bottom w:w="30" w:type="dxa"/>
                    <w:right w:w="0" w:type="dxa"/>
                  </w:tcMar>
                </w:tcPr>
                <w:p w14:paraId="4C427C91"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2DB1B13A" w14:textId="77777777" w:rsidR="002E765E" w:rsidRDefault="00A22D0A">
                  <w:r>
                    <w:rPr>
                      <w:rFonts w:ascii="Times New Roman" w:eastAsia="Times New Roman" w:hAnsi="Times New Roman" w:cs="Times New Roman"/>
                      <w:color w:val="000000"/>
                      <w:sz w:val="22"/>
                      <w:szCs w:val="22"/>
                    </w:rPr>
                    <w:t>Moderate</w:t>
                  </w:r>
                </w:p>
              </w:tc>
            </w:tr>
            <w:tr w:rsidR="002E765E" w14:paraId="5E8911BF" w14:textId="77777777">
              <w:tc>
                <w:tcPr>
                  <w:tcW w:w="0" w:type="auto"/>
                  <w:tcMar>
                    <w:top w:w="30" w:type="dxa"/>
                    <w:left w:w="0" w:type="dxa"/>
                    <w:bottom w:w="30" w:type="dxa"/>
                    <w:right w:w="0" w:type="dxa"/>
                  </w:tcMar>
                </w:tcPr>
                <w:p w14:paraId="3F9F4622"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5C525B65" w14:textId="77777777" w:rsidR="002E765E" w:rsidRDefault="00A22D0A">
                  <w:r>
                    <w:rPr>
                      <w:rFonts w:ascii="Times New Roman" w:eastAsia="Times New Roman" w:hAnsi="Times New Roman" w:cs="Times New Roman"/>
                      <w:color w:val="000000"/>
                      <w:sz w:val="22"/>
                      <w:szCs w:val="22"/>
                    </w:rPr>
                    <w:t>BUSINESS ANALYTICS IN PRACTICE</w:t>
                  </w:r>
                </w:p>
              </w:tc>
            </w:tr>
            <w:tr w:rsidR="002E765E" w14:paraId="32B2B616" w14:textId="77777777">
              <w:tc>
                <w:tcPr>
                  <w:tcW w:w="0" w:type="auto"/>
                  <w:tcMar>
                    <w:top w:w="30" w:type="dxa"/>
                    <w:left w:w="0" w:type="dxa"/>
                    <w:bottom w:w="30" w:type="dxa"/>
                    <w:right w:w="0" w:type="dxa"/>
                  </w:tcMar>
                </w:tcPr>
                <w:p w14:paraId="4B7AC758"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403E5795" w14:textId="77777777" w:rsidR="002E765E" w:rsidRDefault="00A22D0A">
                  <w:r>
                    <w:rPr>
                      <w:rFonts w:ascii="Times New Roman" w:eastAsia="Times New Roman" w:hAnsi="Times New Roman" w:cs="Times New Roman"/>
                      <w:color w:val="000000"/>
                      <w:sz w:val="22"/>
                      <w:szCs w:val="22"/>
                    </w:rPr>
                    <w:t>Subjective Short Answer</w:t>
                  </w:r>
                </w:p>
              </w:tc>
            </w:tr>
            <w:tr w:rsidR="002E765E" w14:paraId="05F5F55A" w14:textId="77777777">
              <w:tc>
                <w:tcPr>
                  <w:tcW w:w="0" w:type="auto"/>
                  <w:tcMar>
                    <w:top w:w="30" w:type="dxa"/>
                    <w:left w:w="0" w:type="dxa"/>
                    <w:bottom w:w="30" w:type="dxa"/>
                    <w:right w:w="0" w:type="dxa"/>
                  </w:tcMar>
                </w:tcPr>
                <w:p w14:paraId="0D00445C"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5E4B3325" w14:textId="77777777" w:rsidR="002E765E" w:rsidRDefault="00A22D0A">
                  <w:r>
                    <w:rPr>
                      <w:rFonts w:ascii="Times New Roman" w:eastAsia="Times New Roman" w:hAnsi="Times New Roman" w:cs="Times New Roman"/>
                      <w:color w:val="000000"/>
                      <w:sz w:val="22"/>
                      <w:szCs w:val="22"/>
                    </w:rPr>
                    <w:t>False</w:t>
                  </w:r>
                </w:p>
              </w:tc>
            </w:tr>
            <w:tr w:rsidR="002E765E" w14:paraId="42FD018B" w14:textId="77777777">
              <w:tc>
                <w:tcPr>
                  <w:tcW w:w="0" w:type="auto"/>
                  <w:tcMar>
                    <w:top w:w="30" w:type="dxa"/>
                    <w:left w:w="0" w:type="dxa"/>
                    <w:bottom w:w="30" w:type="dxa"/>
                    <w:right w:w="0" w:type="dxa"/>
                  </w:tcMar>
                </w:tcPr>
                <w:p w14:paraId="47D2282E"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645C462C"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5F086E0A" w14:textId="77777777">
              <w:tc>
                <w:tcPr>
                  <w:tcW w:w="0" w:type="auto"/>
                  <w:tcMar>
                    <w:top w:w="30" w:type="dxa"/>
                    <w:left w:w="0" w:type="dxa"/>
                    <w:bottom w:w="30" w:type="dxa"/>
                    <w:right w:w="0" w:type="dxa"/>
                  </w:tcMar>
                </w:tcPr>
                <w:p w14:paraId="7F30F920"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14D23358" w14:textId="77777777" w:rsidR="002E765E" w:rsidRDefault="00A22D0A">
                  <w:r>
                    <w:rPr>
                      <w:rFonts w:ascii="Times New Roman" w:eastAsia="Times New Roman" w:hAnsi="Times New Roman" w:cs="Times New Roman"/>
                      <w:color w:val="000000"/>
                      <w:sz w:val="22"/>
                      <w:szCs w:val="22"/>
                    </w:rPr>
                    <w:t>Bloom’s: Remember</w:t>
                  </w:r>
                </w:p>
              </w:tc>
            </w:tr>
            <w:tr w:rsidR="002E765E" w14:paraId="76C5698E" w14:textId="77777777">
              <w:tc>
                <w:tcPr>
                  <w:tcW w:w="0" w:type="auto"/>
                  <w:tcMar>
                    <w:top w:w="30" w:type="dxa"/>
                    <w:left w:w="0" w:type="dxa"/>
                    <w:bottom w:w="30" w:type="dxa"/>
                    <w:right w:w="0" w:type="dxa"/>
                  </w:tcMar>
                </w:tcPr>
                <w:p w14:paraId="617262E0"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7C482521" w14:textId="77777777" w:rsidR="002E765E" w:rsidRDefault="00A22D0A">
                  <w:r>
                    <w:rPr>
                      <w:rFonts w:ascii="Times New Roman" w:eastAsia="Times New Roman" w:hAnsi="Times New Roman" w:cs="Times New Roman"/>
                      <w:color w:val="000000"/>
                      <w:sz w:val="22"/>
                      <w:szCs w:val="22"/>
                    </w:rPr>
                    <w:t>1/23/2018 10:15 AM</w:t>
                  </w:r>
                </w:p>
              </w:tc>
            </w:tr>
            <w:tr w:rsidR="002E765E" w14:paraId="0342F4AB" w14:textId="77777777">
              <w:tc>
                <w:tcPr>
                  <w:tcW w:w="0" w:type="auto"/>
                  <w:tcMar>
                    <w:top w:w="30" w:type="dxa"/>
                    <w:left w:w="0" w:type="dxa"/>
                    <w:bottom w:w="30" w:type="dxa"/>
                    <w:right w:w="0" w:type="dxa"/>
                  </w:tcMar>
                </w:tcPr>
                <w:p w14:paraId="0E6F757C"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64FAC420" w14:textId="77777777" w:rsidR="002E765E" w:rsidRDefault="00A22D0A">
                  <w:r>
                    <w:rPr>
                      <w:rFonts w:ascii="Times New Roman" w:eastAsia="Times New Roman" w:hAnsi="Times New Roman" w:cs="Times New Roman"/>
                      <w:color w:val="000000"/>
                      <w:sz w:val="22"/>
                      <w:szCs w:val="22"/>
                    </w:rPr>
                    <w:t>3/7/2018 1:07 PM</w:t>
                  </w:r>
                </w:p>
              </w:tc>
            </w:tr>
          </w:tbl>
          <w:p w14:paraId="3AB0ECF5" w14:textId="77777777" w:rsidR="002E765E" w:rsidRDefault="002E765E"/>
        </w:tc>
      </w:tr>
    </w:tbl>
    <w:p w14:paraId="1EAB4389"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7D785D7C" w14:textId="77777777">
        <w:tc>
          <w:tcPr>
            <w:tcW w:w="5000" w:type="pct"/>
            <w:tcMar>
              <w:top w:w="0" w:type="dxa"/>
              <w:left w:w="0" w:type="dxa"/>
              <w:bottom w:w="0" w:type="dxa"/>
              <w:right w:w="0" w:type="dxa"/>
            </w:tcMar>
            <w:vAlign w:val="center"/>
          </w:tcPr>
          <w:p w14:paraId="2B4A9518" w14:textId="77777777" w:rsidR="002E765E" w:rsidRDefault="00A22D0A">
            <w:pPr>
              <w:pStyle w:val="p"/>
            </w:pPr>
            <w:r>
              <w:rPr>
                <w:rFonts w:ascii="Times New Roman" w:eastAsia="Times New Roman" w:hAnsi="Times New Roman" w:cs="Times New Roman"/>
                <w:color w:val="000000"/>
                <w:sz w:val="22"/>
                <w:szCs w:val="22"/>
              </w:rPr>
              <w:t>38. __________ are analytical tools that describe what has happened.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6563"/>
            </w:tblGrid>
            <w:tr w:rsidR="002E765E" w14:paraId="6C243689" w14:textId="77777777">
              <w:tc>
                <w:tcPr>
                  <w:tcW w:w="0" w:type="auto"/>
                  <w:tcMar>
                    <w:top w:w="30" w:type="dxa"/>
                    <w:left w:w="0" w:type="dxa"/>
                    <w:bottom w:w="30" w:type="dxa"/>
                    <w:right w:w="0" w:type="dxa"/>
                  </w:tcMar>
                </w:tcPr>
                <w:p w14:paraId="674687A4"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17CE9B30" w14:textId="77777777" w:rsidR="002E765E" w:rsidRDefault="00A22D0A">
                  <w:pPr>
                    <w:pStyle w:val="p"/>
                  </w:pPr>
                  <w:r>
                    <w:rPr>
                      <w:rFonts w:ascii="Times New Roman" w:eastAsia="Times New Roman" w:hAnsi="Times New Roman" w:cs="Times New Roman"/>
                      <w:color w:val="000000"/>
                      <w:sz w:val="22"/>
                      <w:szCs w:val="22"/>
                    </w:rPr>
                    <w:t>Descriptive analytics</w:t>
                  </w:r>
                </w:p>
              </w:tc>
            </w:tr>
            <w:tr w:rsidR="002E765E" w14:paraId="70C0E623" w14:textId="77777777">
              <w:tc>
                <w:tcPr>
                  <w:tcW w:w="0" w:type="auto"/>
                  <w:tcMar>
                    <w:top w:w="30" w:type="dxa"/>
                    <w:left w:w="0" w:type="dxa"/>
                    <w:bottom w:w="30" w:type="dxa"/>
                    <w:right w:w="0" w:type="dxa"/>
                  </w:tcMar>
                </w:tcPr>
                <w:p w14:paraId="444D0527"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59CB8BD9" w14:textId="77777777" w:rsidR="002E765E" w:rsidRDefault="00A22D0A">
                  <w:pPr>
                    <w:pStyle w:val="p"/>
                  </w:pPr>
                  <w:r>
                    <w:rPr>
                      <w:rFonts w:ascii="Times New Roman" w:eastAsia="Times New Roman" w:hAnsi="Times New Roman" w:cs="Times New Roman"/>
                      <w:color w:val="000000"/>
                      <w:sz w:val="22"/>
                      <w:szCs w:val="22"/>
                    </w:rPr>
                    <w:t>Descriptive analytics are analytical tools that describe what has happened.</w:t>
                  </w:r>
                </w:p>
              </w:tc>
            </w:tr>
            <w:tr w:rsidR="002E765E" w14:paraId="709636BD" w14:textId="77777777">
              <w:tc>
                <w:tcPr>
                  <w:tcW w:w="0" w:type="auto"/>
                  <w:tcMar>
                    <w:top w:w="30" w:type="dxa"/>
                    <w:left w:w="0" w:type="dxa"/>
                    <w:bottom w:w="30" w:type="dxa"/>
                    <w:right w:w="0" w:type="dxa"/>
                  </w:tcMar>
                </w:tcPr>
                <w:p w14:paraId="3349B28B" w14:textId="77777777" w:rsidR="002E765E" w:rsidRDefault="00A22D0A">
                  <w:r>
                    <w:rPr>
                      <w:rFonts w:ascii="Times New Roman" w:eastAsia="Times New Roman" w:hAnsi="Times New Roman" w:cs="Times New Roman"/>
                      <w:i/>
                      <w:iCs/>
                      <w:color w:val="000000"/>
                      <w:sz w:val="22"/>
                      <w:szCs w:val="22"/>
                    </w:rPr>
                    <w:lastRenderedPageBreak/>
                    <w:t>POINTS:  </w:t>
                  </w:r>
                </w:p>
              </w:tc>
              <w:tc>
                <w:tcPr>
                  <w:tcW w:w="0" w:type="auto"/>
                  <w:tcMar>
                    <w:top w:w="30" w:type="dxa"/>
                    <w:left w:w="0" w:type="dxa"/>
                    <w:bottom w:w="30" w:type="dxa"/>
                    <w:right w:w="0" w:type="dxa"/>
                  </w:tcMar>
                </w:tcPr>
                <w:p w14:paraId="2D5352A4" w14:textId="77777777" w:rsidR="002E765E" w:rsidRDefault="00A22D0A">
                  <w:r>
                    <w:rPr>
                      <w:rFonts w:ascii="Times New Roman" w:eastAsia="Times New Roman" w:hAnsi="Times New Roman" w:cs="Times New Roman"/>
                      <w:color w:val="000000"/>
                      <w:sz w:val="22"/>
                      <w:szCs w:val="22"/>
                    </w:rPr>
                    <w:t>1</w:t>
                  </w:r>
                </w:p>
              </w:tc>
            </w:tr>
            <w:tr w:rsidR="002E765E" w14:paraId="77ECF6BC" w14:textId="77777777">
              <w:tc>
                <w:tcPr>
                  <w:tcW w:w="0" w:type="auto"/>
                  <w:tcMar>
                    <w:top w:w="30" w:type="dxa"/>
                    <w:left w:w="0" w:type="dxa"/>
                    <w:bottom w:w="30" w:type="dxa"/>
                    <w:right w:w="0" w:type="dxa"/>
                  </w:tcMar>
                </w:tcPr>
                <w:p w14:paraId="4DBEF6B5"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320B55F2" w14:textId="77777777" w:rsidR="002E765E" w:rsidRDefault="00A22D0A">
                  <w:r>
                    <w:rPr>
                      <w:rFonts w:ascii="Times New Roman" w:eastAsia="Times New Roman" w:hAnsi="Times New Roman" w:cs="Times New Roman"/>
                      <w:color w:val="000000"/>
                      <w:sz w:val="22"/>
                      <w:szCs w:val="22"/>
                    </w:rPr>
                    <w:t>Easy</w:t>
                  </w:r>
                </w:p>
              </w:tc>
            </w:tr>
            <w:tr w:rsidR="002E765E" w14:paraId="7905578B" w14:textId="77777777">
              <w:tc>
                <w:tcPr>
                  <w:tcW w:w="0" w:type="auto"/>
                  <w:tcMar>
                    <w:top w:w="30" w:type="dxa"/>
                    <w:left w:w="0" w:type="dxa"/>
                    <w:bottom w:w="30" w:type="dxa"/>
                    <w:right w:w="0" w:type="dxa"/>
                  </w:tcMar>
                </w:tcPr>
                <w:p w14:paraId="58C2719F"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368DCD2F" w14:textId="77777777" w:rsidR="002E765E" w:rsidRDefault="00A22D0A">
                  <w:r>
                    <w:rPr>
                      <w:rFonts w:ascii="Times New Roman" w:eastAsia="Times New Roman" w:hAnsi="Times New Roman" w:cs="Times New Roman"/>
                      <w:color w:val="000000"/>
                      <w:sz w:val="22"/>
                      <w:szCs w:val="22"/>
                    </w:rPr>
                    <w:t>A CATEGORIZATION OF ANALYTICAL METHODS AND MODELS</w:t>
                  </w:r>
                </w:p>
              </w:tc>
            </w:tr>
            <w:tr w:rsidR="002E765E" w14:paraId="2C311FCF" w14:textId="77777777">
              <w:tc>
                <w:tcPr>
                  <w:tcW w:w="0" w:type="auto"/>
                  <w:tcMar>
                    <w:top w:w="30" w:type="dxa"/>
                    <w:left w:w="0" w:type="dxa"/>
                    <w:bottom w:w="30" w:type="dxa"/>
                    <w:right w:w="0" w:type="dxa"/>
                  </w:tcMar>
                </w:tcPr>
                <w:p w14:paraId="5CFC56AC"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5795E2F8" w14:textId="77777777" w:rsidR="002E765E" w:rsidRDefault="00A22D0A">
                  <w:r>
                    <w:rPr>
                      <w:rFonts w:ascii="Times New Roman" w:eastAsia="Times New Roman" w:hAnsi="Times New Roman" w:cs="Times New Roman"/>
                      <w:color w:val="000000"/>
                      <w:sz w:val="22"/>
                      <w:szCs w:val="22"/>
                    </w:rPr>
                    <w:t>Subjective Short Answer</w:t>
                  </w:r>
                </w:p>
              </w:tc>
            </w:tr>
            <w:tr w:rsidR="002E765E" w14:paraId="44F65E7D" w14:textId="77777777">
              <w:tc>
                <w:tcPr>
                  <w:tcW w:w="0" w:type="auto"/>
                  <w:tcMar>
                    <w:top w:w="30" w:type="dxa"/>
                    <w:left w:w="0" w:type="dxa"/>
                    <w:bottom w:w="30" w:type="dxa"/>
                    <w:right w:w="0" w:type="dxa"/>
                  </w:tcMar>
                </w:tcPr>
                <w:p w14:paraId="739E0843"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10AFD7CC" w14:textId="77777777" w:rsidR="002E765E" w:rsidRDefault="00A22D0A">
                  <w:r>
                    <w:rPr>
                      <w:rFonts w:ascii="Times New Roman" w:eastAsia="Times New Roman" w:hAnsi="Times New Roman" w:cs="Times New Roman"/>
                      <w:color w:val="000000"/>
                      <w:sz w:val="22"/>
                      <w:szCs w:val="22"/>
                    </w:rPr>
                    <w:t>False</w:t>
                  </w:r>
                </w:p>
              </w:tc>
            </w:tr>
            <w:tr w:rsidR="002E765E" w14:paraId="71BB88DA" w14:textId="77777777">
              <w:tc>
                <w:tcPr>
                  <w:tcW w:w="0" w:type="auto"/>
                  <w:tcMar>
                    <w:top w:w="30" w:type="dxa"/>
                    <w:left w:w="0" w:type="dxa"/>
                    <w:bottom w:w="30" w:type="dxa"/>
                    <w:right w:w="0" w:type="dxa"/>
                  </w:tcMar>
                </w:tcPr>
                <w:p w14:paraId="3A93AFC9"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4ECB8BB5"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56083270" w14:textId="77777777">
              <w:tc>
                <w:tcPr>
                  <w:tcW w:w="0" w:type="auto"/>
                  <w:tcMar>
                    <w:top w:w="30" w:type="dxa"/>
                    <w:left w:w="0" w:type="dxa"/>
                    <w:bottom w:w="30" w:type="dxa"/>
                    <w:right w:w="0" w:type="dxa"/>
                  </w:tcMar>
                </w:tcPr>
                <w:p w14:paraId="427DF4D4"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75263690" w14:textId="77777777" w:rsidR="002E765E" w:rsidRDefault="00A22D0A">
                  <w:r>
                    <w:rPr>
                      <w:rFonts w:ascii="Times New Roman" w:eastAsia="Times New Roman" w:hAnsi="Times New Roman" w:cs="Times New Roman"/>
                      <w:color w:val="000000"/>
                      <w:sz w:val="22"/>
                      <w:szCs w:val="22"/>
                    </w:rPr>
                    <w:t>Bloom’s: Remember</w:t>
                  </w:r>
                </w:p>
              </w:tc>
            </w:tr>
            <w:tr w:rsidR="002E765E" w14:paraId="17D9DBC2" w14:textId="77777777">
              <w:tc>
                <w:tcPr>
                  <w:tcW w:w="0" w:type="auto"/>
                  <w:tcMar>
                    <w:top w:w="30" w:type="dxa"/>
                    <w:left w:w="0" w:type="dxa"/>
                    <w:bottom w:w="30" w:type="dxa"/>
                    <w:right w:w="0" w:type="dxa"/>
                  </w:tcMar>
                </w:tcPr>
                <w:p w14:paraId="1383E3E8"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45CB005D" w14:textId="77777777" w:rsidR="002E765E" w:rsidRDefault="00A22D0A">
                  <w:r>
                    <w:rPr>
                      <w:rFonts w:ascii="Times New Roman" w:eastAsia="Times New Roman" w:hAnsi="Times New Roman" w:cs="Times New Roman"/>
                      <w:color w:val="000000"/>
                      <w:sz w:val="22"/>
                      <w:szCs w:val="22"/>
                    </w:rPr>
                    <w:t>1/23/2018 10:15 AM</w:t>
                  </w:r>
                </w:p>
              </w:tc>
            </w:tr>
            <w:tr w:rsidR="002E765E" w14:paraId="3FF6FCCC" w14:textId="77777777">
              <w:tc>
                <w:tcPr>
                  <w:tcW w:w="0" w:type="auto"/>
                  <w:tcMar>
                    <w:top w:w="30" w:type="dxa"/>
                    <w:left w:w="0" w:type="dxa"/>
                    <w:bottom w:w="30" w:type="dxa"/>
                    <w:right w:w="0" w:type="dxa"/>
                  </w:tcMar>
                </w:tcPr>
                <w:p w14:paraId="1BD07181"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269F150B" w14:textId="77777777" w:rsidR="002E765E" w:rsidRDefault="00A22D0A">
                  <w:r>
                    <w:rPr>
                      <w:rFonts w:ascii="Times New Roman" w:eastAsia="Times New Roman" w:hAnsi="Times New Roman" w:cs="Times New Roman"/>
                      <w:color w:val="000000"/>
                      <w:sz w:val="22"/>
                      <w:szCs w:val="22"/>
                    </w:rPr>
                    <w:t>3/7/2018 1:11 PM</w:t>
                  </w:r>
                </w:p>
              </w:tc>
            </w:tr>
          </w:tbl>
          <w:p w14:paraId="014CE1A0" w14:textId="77777777" w:rsidR="002E765E" w:rsidRDefault="002E765E"/>
        </w:tc>
      </w:tr>
    </w:tbl>
    <w:p w14:paraId="0DA75E41"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1D8A678A" w14:textId="77777777">
        <w:tc>
          <w:tcPr>
            <w:tcW w:w="5000" w:type="pct"/>
            <w:tcMar>
              <w:top w:w="0" w:type="dxa"/>
              <w:left w:w="0" w:type="dxa"/>
              <w:bottom w:w="0" w:type="dxa"/>
              <w:right w:w="0" w:type="dxa"/>
            </w:tcMar>
            <w:vAlign w:val="center"/>
          </w:tcPr>
          <w:p w14:paraId="68D79A89" w14:textId="77777777" w:rsidR="002E765E" w:rsidRDefault="00A22D0A">
            <w:pPr>
              <w:pStyle w:val="p"/>
            </w:pPr>
            <w:r>
              <w:rPr>
                <w:rFonts w:ascii="Times New Roman" w:eastAsia="Times New Roman" w:hAnsi="Times New Roman" w:cs="Times New Roman"/>
                <w:color w:val="000000"/>
                <w:sz w:val="22"/>
                <w:szCs w:val="22"/>
              </w:rPr>
              <w:t>39. The use of analytical techniques for better understanding patterns and relationships that exist in large data sets is ______________.</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8312"/>
            </w:tblGrid>
            <w:tr w:rsidR="002E765E" w14:paraId="04189061" w14:textId="77777777">
              <w:tc>
                <w:tcPr>
                  <w:tcW w:w="0" w:type="auto"/>
                  <w:tcMar>
                    <w:top w:w="30" w:type="dxa"/>
                    <w:left w:w="0" w:type="dxa"/>
                    <w:bottom w:w="30" w:type="dxa"/>
                    <w:right w:w="0" w:type="dxa"/>
                  </w:tcMar>
                </w:tcPr>
                <w:p w14:paraId="32505914"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4F762FE7" w14:textId="77777777" w:rsidR="002E765E" w:rsidRDefault="00A22D0A">
                  <w:pPr>
                    <w:pStyle w:val="p"/>
                  </w:pPr>
                  <w:r>
                    <w:rPr>
                      <w:rFonts w:ascii="Times New Roman" w:eastAsia="Times New Roman" w:hAnsi="Times New Roman" w:cs="Times New Roman"/>
                      <w:color w:val="000000"/>
                      <w:sz w:val="22"/>
                      <w:szCs w:val="22"/>
                    </w:rPr>
                    <w:t>data mining​</w:t>
                  </w:r>
                </w:p>
              </w:tc>
            </w:tr>
            <w:tr w:rsidR="002E765E" w14:paraId="0451009A" w14:textId="77777777">
              <w:tc>
                <w:tcPr>
                  <w:tcW w:w="0" w:type="auto"/>
                  <w:tcMar>
                    <w:top w:w="30" w:type="dxa"/>
                    <w:left w:w="0" w:type="dxa"/>
                    <w:bottom w:w="30" w:type="dxa"/>
                    <w:right w:w="0" w:type="dxa"/>
                  </w:tcMar>
                </w:tcPr>
                <w:p w14:paraId="3D679C73"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4AE9BEFE" w14:textId="77777777" w:rsidR="002E765E" w:rsidRDefault="00A22D0A">
                  <w:pPr>
                    <w:pStyle w:val="p"/>
                  </w:pPr>
                  <w:r>
                    <w:rPr>
                      <w:rFonts w:ascii="Times New Roman" w:eastAsia="Times New Roman" w:hAnsi="Times New Roman" w:cs="Times New Roman"/>
                      <w:color w:val="000000"/>
                      <w:sz w:val="22"/>
                      <w:szCs w:val="22"/>
                    </w:rPr>
                    <w:t>Data mining is a technique used to find patterns or relationships among elements of the data in a large database.</w:t>
                  </w:r>
                </w:p>
              </w:tc>
            </w:tr>
            <w:tr w:rsidR="002E765E" w14:paraId="40D480C7" w14:textId="77777777">
              <w:tc>
                <w:tcPr>
                  <w:tcW w:w="0" w:type="auto"/>
                  <w:tcMar>
                    <w:top w:w="30" w:type="dxa"/>
                    <w:left w:w="0" w:type="dxa"/>
                    <w:bottom w:w="30" w:type="dxa"/>
                    <w:right w:w="0" w:type="dxa"/>
                  </w:tcMar>
                </w:tcPr>
                <w:p w14:paraId="3290BDC2"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75CC7C96" w14:textId="77777777" w:rsidR="002E765E" w:rsidRDefault="00A22D0A">
                  <w:r>
                    <w:rPr>
                      <w:rFonts w:ascii="Times New Roman" w:eastAsia="Times New Roman" w:hAnsi="Times New Roman" w:cs="Times New Roman"/>
                      <w:color w:val="000000"/>
                      <w:sz w:val="22"/>
                      <w:szCs w:val="22"/>
                    </w:rPr>
                    <w:t>1</w:t>
                  </w:r>
                </w:p>
              </w:tc>
            </w:tr>
            <w:tr w:rsidR="002E765E" w14:paraId="7BB82D0E" w14:textId="77777777">
              <w:tc>
                <w:tcPr>
                  <w:tcW w:w="0" w:type="auto"/>
                  <w:tcMar>
                    <w:top w:w="30" w:type="dxa"/>
                    <w:left w:w="0" w:type="dxa"/>
                    <w:bottom w:w="30" w:type="dxa"/>
                    <w:right w:w="0" w:type="dxa"/>
                  </w:tcMar>
                </w:tcPr>
                <w:p w14:paraId="335D168E"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15370B46" w14:textId="77777777" w:rsidR="002E765E" w:rsidRDefault="00A22D0A">
                  <w:r>
                    <w:rPr>
                      <w:rFonts w:ascii="Times New Roman" w:eastAsia="Times New Roman" w:hAnsi="Times New Roman" w:cs="Times New Roman"/>
                      <w:color w:val="000000"/>
                      <w:sz w:val="22"/>
                      <w:szCs w:val="22"/>
                    </w:rPr>
                    <w:t>Easy</w:t>
                  </w:r>
                </w:p>
              </w:tc>
            </w:tr>
            <w:tr w:rsidR="002E765E" w14:paraId="0517836E" w14:textId="77777777">
              <w:tc>
                <w:tcPr>
                  <w:tcW w:w="0" w:type="auto"/>
                  <w:tcMar>
                    <w:top w:w="30" w:type="dxa"/>
                    <w:left w:w="0" w:type="dxa"/>
                    <w:bottom w:w="30" w:type="dxa"/>
                    <w:right w:w="0" w:type="dxa"/>
                  </w:tcMar>
                </w:tcPr>
                <w:p w14:paraId="63A56DDE"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5C74BA2F" w14:textId="77777777" w:rsidR="002E765E" w:rsidRDefault="00A22D0A">
                  <w:r>
                    <w:rPr>
                      <w:rFonts w:ascii="Times New Roman" w:eastAsia="Times New Roman" w:hAnsi="Times New Roman" w:cs="Times New Roman"/>
                      <w:color w:val="000000"/>
                      <w:sz w:val="22"/>
                      <w:szCs w:val="22"/>
                    </w:rPr>
                    <w:t>A CATEGORIZATION OF ANALYTICAL METHODS AND MODELS</w:t>
                  </w:r>
                </w:p>
              </w:tc>
            </w:tr>
            <w:tr w:rsidR="002E765E" w14:paraId="662FB008" w14:textId="77777777">
              <w:tc>
                <w:tcPr>
                  <w:tcW w:w="0" w:type="auto"/>
                  <w:tcMar>
                    <w:top w:w="30" w:type="dxa"/>
                    <w:left w:w="0" w:type="dxa"/>
                    <w:bottom w:w="30" w:type="dxa"/>
                    <w:right w:w="0" w:type="dxa"/>
                  </w:tcMar>
                </w:tcPr>
                <w:p w14:paraId="7219CB14"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6290C057" w14:textId="77777777" w:rsidR="002E765E" w:rsidRDefault="00A22D0A">
                  <w:r>
                    <w:rPr>
                      <w:rFonts w:ascii="Times New Roman" w:eastAsia="Times New Roman" w:hAnsi="Times New Roman" w:cs="Times New Roman"/>
                      <w:color w:val="000000"/>
                      <w:sz w:val="22"/>
                      <w:szCs w:val="22"/>
                    </w:rPr>
                    <w:t>Subjective Short Answer</w:t>
                  </w:r>
                </w:p>
              </w:tc>
            </w:tr>
            <w:tr w:rsidR="002E765E" w14:paraId="45D71EE4" w14:textId="77777777">
              <w:tc>
                <w:tcPr>
                  <w:tcW w:w="0" w:type="auto"/>
                  <w:tcMar>
                    <w:top w:w="30" w:type="dxa"/>
                    <w:left w:w="0" w:type="dxa"/>
                    <w:bottom w:w="30" w:type="dxa"/>
                    <w:right w:w="0" w:type="dxa"/>
                  </w:tcMar>
                </w:tcPr>
                <w:p w14:paraId="4E81085C"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472A8903" w14:textId="77777777" w:rsidR="002E765E" w:rsidRDefault="00A22D0A">
                  <w:r>
                    <w:rPr>
                      <w:rFonts w:ascii="Times New Roman" w:eastAsia="Times New Roman" w:hAnsi="Times New Roman" w:cs="Times New Roman"/>
                      <w:color w:val="000000"/>
                      <w:sz w:val="22"/>
                      <w:szCs w:val="22"/>
                    </w:rPr>
                    <w:t>False</w:t>
                  </w:r>
                </w:p>
              </w:tc>
            </w:tr>
            <w:tr w:rsidR="002E765E" w14:paraId="631EB853" w14:textId="77777777">
              <w:tc>
                <w:tcPr>
                  <w:tcW w:w="0" w:type="auto"/>
                  <w:tcMar>
                    <w:top w:w="30" w:type="dxa"/>
                    <w:left w:w="0" w:type="dxa"/>
                    <w:bottom w:w="30" w:type="dxa"/>
                    <w:right w:w="0" w:type="dxa"/>
                  </w:tcMar>
                </w:tcPr>
                <w:p w14:paraId="68C8F2C2"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0015E5D4"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641C2BAB" w14:textId="77777777">
              <w:tc>
                <w:tcPr>
                  <w:tcW w:w="0" w:type="auto"/>
                  <w:tcMar>
                    <w:top w:w="30" w:type="dxa"/>
                    <w:left w:w="0" w:type="dxa"/>
                    <w:bottom w:w="30" w:type="dxa"/>
                    <w:right w:w="0" w:type="dxa"/>
                  </w:tcMar>
                </w:tcPr>
                <w:p w14:paraId="2C923ED7"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01819ACC" w14:textId="77777777" w:rsidR="002E765E" w:rsidRDefault="00A22D0A">
                  <w:r>
                    <w:rPr>
                      <w:rFonts w:ascii="Times New Roman" w:eastAsia="Times New Roman" w:hAnsi="Times New Roman" w:cs="Times New Roman"/>
                      <w:color w:val="000000"/>
                      <w:sz w:val="22"/>
                      <w:szCs w:val="22"/>
                    </w:rPr>
                    <w:t>Bloom’s: Remember</w:t>
                  </w:r>
                </w:p>
              </w:tc>
            </w:tr>
            <w:tr w:rsidR="002E765E" w14:paraId="241B7D81" w14:textId="77777777">
              <w:tc>
                <w:tcPr>
                  <w:tcW w:w="0" w:type="auto"/>
                  <w:tcMar>
                    <w:top w:w="30" w:type="dxa"/>
                    <w:left w:w="0" w:type="dxa"/>
                    <w:bottom w:w="30" w:type="dxa"/>
                    <w:right w:w="0" w:type="dxa"/>
                  </w:tcMar>
                </w:tcPr>
                <w:p w14:paraId="27C43BBB"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2E34367F" w14:textId="77777777" w:rsidR="002E765E" w:rsidRDefault="00A22D0A">
                  <w:r>
                    <w:rPr>
                      <w:rFonts w:ascii="Times New Roman" w:eastAsia="Times New Roman" w:hAnsi="Times New Roman" w:cs="Times New Roman"/>
                      <w:color w:val="000000"/>
                      <w:sz w:val="22"/>
                      <w:szCs w:val="22"/>
                    </w:rPr>
                    <w:t>1/23/2018 10:15 AM</w:t>
                  </w:r>
                </w:p>
              </w:tc>
            </w:tr>
            <w:tr w:rsidR="002E765E" w14:paraId="4CE9B4CB" w14:textId="77777777">
              <w:tc>
                <w:tcPr>
                  <w:tcW w:w="0" w:type="auto"/>
                  <w:tcMar>
                    <w:top w:w="30" w:type="dxa"/>
                    <w:left w:w="0" w:type="dxa"/>
                    <w:bottom w:w="30" w:type="dxa"/>
                    <w:right w:w="0" w:type="dxa"/>
                  </w:tcMar>
                </w:tcPr>
                <w:p w14:paraId="4DAA8FC2"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2359F3C6" w14:textId="77777777" w:rsidR="002E765E" w:rsidRDefault="00A22D0A">
                  <w:r>
                    <w:rPr>
                      <w:rFonts w:ascii="Times New Roman" w:eastAsia="Times New Roman" w:hAnsi="Times New Roman" w:cs="Times New Roman"/>
                      <w:color w:val="000000"/>
                      <w:sz w:val="22"/>
                      <w:szCs w:val="22"/>
                    </w:rPr>
                    <w:t>3/7/2018 1:14 PM</w:t>
                  </w:r>
                </w:p>
              </w:tc>
            </w:tr>
          </w:tbl>
          <w:p w14:paraId="3CC99C9F" w14:textId="77777777" w:rsidR="002E765E" w:rsidRDefault="002E765E"/>
        </w:tc>
      </w:tr>
    </w:tbl>
    <w:p w14:paraId="61B2E290"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18FC13B9" w14:textId="77777777">
        <w:tc>
          <w:tcPr>
            <w:tcW w:w="5000" w:type="pct"/>
            <w:tcMar>
              <w:top w:w="0" w:type="dxa"/>
              <w:left w:w="0" w:type="dxa"/>
              <w:bottom w:w="0" w:type="dxa"/>
              <w:right w:w="0" w:type="dxa"/>
            </w:tcMar>
            <w:vAlign w:val="center"/>
          </w:tcPr>
          <w:p w14:paraId="26AA8874" w14:textId="77777777" w:rsidR="002E765E" w:rsidRDefault="00A22D0A">
            <w:pPr>
              <w:pStyle w:val="p"/>
            </w:pPr>
            <w:r>
              <w:rPr>
                <w:rFonts w:ascii="Times New Roman" w:eastAsia="Times New Roman" w:hAnsi="Times New Roman" w:cs="Times New Roman"/>
                <w:color w:val="000000"/>
                <w:sz w:val="22"/>
                <w:szCs w:val="22"/>
              </w:rPr>
              <w:t>40. A dashboard is a collection of tables, charts, and maps to help management ____________ selected aspects of the company’s performance.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8312"/>
            </w:tblGrid>
            <w:tr w:rsidR="002E765E" w14:paraId="6B369D3F" w14:textId="77777777">
              <w:tc>
                <w:tcPr>
                  <w:tcW w:w="0" w:type="auto"/>
                  <w:tcMar>
                    <w:top w:w="30" w:type="dxa"/>
                    <w:left w:w="0" w:type="dxa"/>
                    <w:bottom w:w="30" w:type="dxa"/>
                    <w:right w:w="0" w:type="dxa"/>
                  </w:tcMar>
                </w:tcPr>
                <w:p w14:paraId="77419152"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2970E60F" w14:textId="77777777" w:rsidR="002E765E" w:rsidRDefault="00A22D0A">
                  <w:pPr>
                    <w:pStyle w:val="p"/>
                  </w:pPr>
                  <w:r>
                    <w:rPr>
                      <w:rFonts w:ascii="Times New Roman" w:eastAsia="Times New Roman" w:hAnsi="Times New Roman" w:cs="Times New Roman"/>
                      <w:color w:val="000000"/>
                      <w:sz w:val="22"/>
                      <w:szCs w:val="22"/>
                    </w:rPr>
                    <w:t>monitor</w:t>
                  </w:r>
                </w:p>
              </w:tc>
            </w:tr>
            <w:tr w:rsidR="002E765E" w14:paraId="40FC54E0" w14:textId="77777777">
              <w:tc>
                <w:tcPr>
                  <w:tcW w:w="0" w:type="auto"/>
                  <w:tcMar>
                    <w:top w:w="30" w:type="dxa"/>
                    <w:left w:w="0" w:type="dxa"/>
                    <w:bottom w:w="30" w:type="dxa"/>
                    <w:right w:w="0" w:type="dxa"/>
                  </w:tcMar>
                </w:tcPr>
                <w:p w14:paraId="293B64E3"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669A1AA0" w14:textId="77777777" w:rsidR="002E765E" w:rsidRDefault="00A22D0A">
                  <w:pPr>
                    <w:pStyle w:val="p"/>
                  </w:pPr>
                  <w:r>
                    <w:rPr>
                      <w:rFonts w:ascii="Times New Roman" w:eastAsia="Times New Roman" w:hAnsi="Times New Roman" w:cs="Times New Roman"/>
                      <w:color w:val="000000"/>
                      <w:sz w:val="22"/>
                      <w:szCs w:val="22"/>
                    </w:rPr>
                    <w:t>A dashboard is a collection of tables, charts, and maps to help management monitor selected aspects of the company’s performance.</w:t>
                  </w:r>
                </w:p>
              </w:tc>
            </w:tr>
            <w:tr w:rsidR="002E765E" w14:paraId="00AAE9C7" w14:textId="77777777">
              <w:tc>
                <w:tcPr>
                  <w:tcW w:w="0" w:type="auto"/>
                  <w:tcMar>
                    <w:top w:w="30" w:type="dxa"/>
                    <w:left w:w="0" w:type="dxa"/>
                    <w:bottom w:w="30" w:type="dxa"/>
                    <w:right w:w="0" w:type="dxa"/>
                  </w:tcMar>
                </w:tcPr>
                <w:p w14:paraId="2B50ECAB"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5A94270C" w14:textId="77777777" w:rsidR="002E765E" w:rsidRDefault="00A22D0A">
                  <w:r>
                    <w:rPr>
                      <w:rFonts w:ascii="Times New Roman" w:eastAsia="Times New Roman" w:hAnsi="Times New Roman" w:cs="Times New Roman"/>
                      <w:color w:val="000000"/>
                      <w:sz w:val="22"/>
                      <w:szCs w:val="22"/>
                    </w:rPr>
                    <w:t>1</w:t>
                  </w:r>
                </w:p>
              </w:tc>
            </w:tr>
            <w:tr w:rsidR="002E765E" w14:paraId="57C2F791" w14:textId="77777777">
              <w:tc>
                <w:tcPr>
                  <w:tcW w:w="0" w:type="auto"/>
                  <w:tcMar>
                    <w:top w:w="30" w:type="dxa"/>
                    <w:left w:w="0" w:type="dxa"/>
                    <w:bottom w:w="30" w:type="dxa"/>
                    <w:right w:w="0" w:type="dxa"/>
                  </w:tcMar>
                </w:tcPr>
                <w:p w14:paraId="37D738C8"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56AA210E" w14:textId="77777777" w:rsidR="002E765E" w:rsidRDefault="00A22D0A">
                  <w:r>
                    <w:rPr>
                      <w:rFonts w:ascii="Times New Roman" w:eastAsia="Times New Roman" w:hAnsi="Times New Roman" w:cs="Times New Roman"/>
                      <w:color w:val="000000"/>
                      <w:sz w:val="22"/>
                      <w:szCs w:val="22"/>
                    </w:rPr>
                    <w:t>Moderate</w:t>
                  </w:r>
                </w:p>
              </w:tc>
            </w:tr>
            <w:tr w:rsidR="002E765E" w14:paraId="052C07FD" w14:textId="77777777">
              <w:tc>
                <w:tcPr>
                  <w:tcW w:w="0" w:type="auto"/>
                  <w:tcMar>
                    <w:top w:w="30" w:type="dxa"/>
                    <w:left w:w="0" w:type="dxa"/>
                    <w:bottom w:w="30" w:type="dxa"/>
                    <w:right w:w="0" w:type="dxa"/>
                  </w:tcMar>
                </w:tcPr>
                <w:p w14:paraId="6DA05B93"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3BE617CE" w14:textId="77777777" w:rsidR="002E765E" w:rsidRDefault="00A22D0A">
                  <w:r>
                    <w:rPr>
                      <w:rFonts w:ascii="Times New Roman" w:eastAsia="Times New Roman" w:hAnsi="Times New Roman" w:cs="Times New Roman"/>
                      <w:color w:val="000000"/>
                      <w:sz w:val="22"/>
                      <w:szCs w:val="22"/>
                    </w:rPr>
                    <w:t>A CATEGORIZATION OF ANALYTICAL METHODS AND MODELS</w:t>
                  </w:r>
                </w:p>
              </w:tc>
            </w:tr>
            <w:tr w:rsidR="002E765E" w14:paraId="307EE659" w14:textId="77777777">
              <w:tc>
                <w:tcPr>
                  <w:tcW w:w="0" w:type="auto"/>
                  <w:tcMar>
                    <w:top w:w="30" w:type="dxa"/>
                    <w:left w:w="0" w:type="dxa"/>
                    <w:bottom w:w="30" w:type="dxa"/>
                    <w:right w:w="0" w:type="dxa"/>
                  </w:tcMar>
                </w:tcPr>
                <w:p w14:paraId="053B39B3"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4C2131C3" w14:textId="77777777" w:rsidR="002E765E" w:rsidRDefault="00A22D0A">
                  <w:r>
                    <w:rPr>
                      <w:rFonts w:ascii="Times New Roman" w:eastAsia="Times New Roman" w:hAnsi="Times New Roman" w:cs="Times New Roman"/>
                      <w:color w:val="000000"/>
                      <w:sz w:val="22"/>
                      <w:szCs w:val="22"/>
                    </w:rPr>
                    <w:t>Subjective Short Answer</w:t>
                  </w:r>
                </w:p>
              </w:tc>
            </w:tr>
            <w:tr w:rsidR="002E765E" w14:paraId="11596C0C" w14:textId="77777777">
              <w:tc>
                <w:tcPr>
                  <w:tcW w:w="0" w:type="auto"/>
                  <w:tcMar>
                    <w:top w:w="30" w:type="dxa"/>
                    <w:left w:w="0" w:type="dxa"/>
                    <w:bottom w:w="30" w:type="dxa"/>
                    <w:right w:w="0" w:type="dxa"/>
                  </w:tcMar>
                </w:tcPr>
                <w:p w14:paraId="0F57BC60"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33E272C3" w14:textId="77777777" w:rsidR="002E765E" w:rsidRDefault="00A22D0A">
                  <w:r>
                    <w:rPr>
                      <w:rFonts w:ascii="Times New Roman" w:eastAsia="Times New Roman" w:hAnsi="Times New Roman" w:cs="Times New Roman"/>
                      <w:color w:val="000000"/>
                      <w:sz w:val="22"/>
                      <w:szCs w:val="22"/>
                    </w:rPr>
                    <w:t>False</w:t>
                  </w:r>
                </w:p>
              </w:tc>
            </w:tr>
            <w:tr w:rsidR="002E765E" w14:paraId="25910DFD" w14:textId="77777777">
              <w:tc>
                <w:tcPr>
                  <w:tcW w:w="0" w:type="auto"/>
                  <w:tcMar>
                    <w:top w:w="30" w:type="dxa"/>
                    <w:left w:w="0" w:type="dxa"/>
                    <w:bottom w:w="30" w:type="dxa"/>
                    <w:right w:w="0" w:type="dxa"/>
                  </w:tcMar>
                </w:tcPr>
                <w:p w14:paraId="2E92CD98"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50E613C3"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4544F2F3" w14:textId="77777777">
              <w:tc>
                <w:tcPr>
                  <w:tcW w:w="0" w:type="auto"/>
                  <w:tcMar>
                    <w:top w:w="30" w:type="dxa"/>
                    <w:left w:w="0" w:type="dxa"/>
                    <w:bottom w:w="30" w:type="dxa"/>
                    <w:right w:w="0" w:type="dxa"/>
                  </w:tcMar>
                </w:tcPr>
                <w:p w14:paraId="48D256D6"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485A24DC" w14:textId="77777777" w:rsidR="002E765E" w:rsidRDefault="00A22D0A">
                  <w:r>
                    <w:rPr>
                      <w:rFonts w:ascii="Times New Roman" w:eastAsia="Times New Roman" w:hAnsi="Times New Roman" w:cs="Times New Roman"/>
                      <w:color w:val="000000"/>
                      <w:sz w:val="22"/>
                      <w:szCs w:val="22"/>
                    </w:rPr>
                    <w:t>Bloom’s: Remember</w:t>
                  </w:r>
                </w:p>
              </w:tc>
            </w:tr>
            <w:tr w:rsidR="002E765E" w14:paraId="4C363419" w14:textId="77777777">
              <w:tc>
                <w:tcPr>
                  <w:tcW w:w="0" w:type="auto"/>
                  <w:tcMar>
                    <w:top w:w="30" w:type="dxa"/>
                    <w:left w:w="0" w:type="dxa"/>
                    <w:bottom w:w="30" w:type="dxa"/>
                    <w:right w:w="0" w:type="dxa"/>
                  </w:tcMar>
                </w:tcPr>
                <w:p w14:paraId="012924C1"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2273B6BD" w14:textId="77777777" w:rsidR="002E765E" w:rsidRDefault="00A22D0A">
                  <w:r>
                    <w:rPr>
                      <w:rFonts w:ascii="Times New Roman" w:eastAsia="Times New Roman" w:hAnsi="Times New Roman" w:cs="Times New Roman"/>
                      <w:color w:val="000000"/>
                      <w:sz w:val="22"/>
                      <w:szCs w:val="22"/>
                    </w:rPr>
                    <w:t>1/23/2018 10:15 AM</w:t>
                  </w:r>
                </w:p>
              </w:tc>
            </w:tr>
            <w:tr w:rsidR="002E765E" w14:paraId="6A08F19F" w14:textId="77777777">
              <w:tc>
                <w:tcPr>
                  <w:tcW w:w="0" w:type="auto"/>
                  <w:tcMar>
                    <w:top w:w="30" w:type="dxa"/>
                    <w:left w:w="0" w:type="dxa"/>
                    <w:bottom w:w="30" w:type="dxa"/>
                    <w:right w:w="0" w:type="dxa"/>
                  </w:tcMar>
                </w:tcPr>
                <w:p w14:paraId="56797457"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0C711A41" w14:textId="77777777" w:rsidR="002E765E" w:rsidRDefault="00A22D0A">
                  <w:r>
                    <w:rPr>
                      <w:rFonts w:ascii="Times New Roman" w:eastAsia="Times New Roman" w:hAnsi="Times New Roman" w:cs="Times New Roman"/>
                      <w:color w:val="000000"/>
                      <w:sz w:val="22"/>
                      <w:szCs w:val="22"/>
                    </w:rPr>
                    <w:t>3/7/2018 1:16 PM</w:t>
                  </w:r>
                </w:p>
              </w:tc>
            </w:tr>
          </w:tbl>
          <w:p w14:paraId="742A61EF" w14:textId="77777777" w:rsidR="002E765E" w:rsidRDefault="002E765E"/>
        </w:tc>
      </w:tr>
    </w:tbl>
    <w:p w14:paraId="198D6A77"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01B4426B" w14:textId="77777777">
        <w:tc>
          <w:tcPr>
            <w:tcW w:w="5000" w:type="pct"/>
            <w:tcMar>
              <w:top w:w="0" w:type="dxa"/>
              <w:left w:w="0" w:type="dxa"/>
              <w:bottom w:w="0" w:type="dxa"/>
              <w:right w:w="0" w:type="dxa"/>
            </w:tcMar>
            <w:vAlign w:val="center"/>
          </w:tcPr>
          <w:p w14:paraId="613A0AEE" w14:textId="77777777" w:rsidR="002E765E" w:rsidRDefault="00A22D0A">
            <w:pPr>
              <w:pStyle w:val="p"/>
            </w:pPr>
            <w:r>
              <w:rPr>
                <w:rFonts w:ascii="Times New Roman" w:eastAsia="Times New Roman" w:hAnsi="Times New Roman" w:cs="Times New Roman"/>
                <w:color w:val="000000"/>
                <w:sz w:val="22"/>
                <w:szCs w:val="22"/>
              </w:rPr>
              <w:t>41. A decision concerned with how the organization is run from day to day is known as a(n) _______________.</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8312"/>
            </w:tblGrid>
            <w:tr w:rsidR="002E765E" w14:paraId="6DC0C9BE" w14:textId="77777777">
              <w:tc>
                <w:tcPr>
                  <w:tcW w:w="0" w:type="auto"/>
                  <w:tcMar>
                    <w:top w:w="30" w:type="dxa"/>
                    <w:left w:w="0" w:type="dxa"/>
                    <w:bottom w:w="30" w:type="dxa"/>
                    <w:right w:w="0" w:type="dxa"/>
                  </w:tcMar>
                </w:tcPr>
                <w:p w14:paraId="0AC2330B" w14:textId="77777777" w:rsidR="002E765E" w:rsidRDefault="00A22D0A">
                  <w:r>
                    <w:rPr>
                      <w:rFonts w:ascii="Times New Roman" w:eastAsia="Times New Roman" w:hAnsi="Times New Roman" w:cs="Times New Roman"/>
                      <w:i/>
                      <w:iCs/>
                      <w:color w:val="000000"/>
                      <w:sz w:val="22"/>
                      <w:szCs w:val="22"/>
                    </w:rPr>
                    <w:lastRenderedPageBreak/>
                    <w:t>ANSWER:  </w:t>
                  </w:r>
                </w:p>
              </w:tc>
              <w:tc>
                <w:tcPr>
                  <w:tcW w:w="0" w:type="auto"/>
                  <w:tcMar>
                    <w:top w:w="30" w:type="dxa"/>
                    <w:left w:w="0" w:type="dxa"/>
                    <w:bottom w:w="30" w:type="dxa"/>
                    <w:right w:w="0" w:type="dxa"/>
                  </w:tcMar>
                </w:tcPr>
                <w:p w14:paraId="572CD3A8" w14:textId="77777777" w:rsidR="002E765E" w:rsidRDefault="00A22D0A">
                  <w:pPr>
                    <w:pStyle w:val="p"/>
                  </w:pPr>
                  <w:r>
                    <w:rPr>
                      <w:rFonts w:ascii="Times New Roman" w:eastAsia="Times New Roman" w:hAnsi="Times New Roman" w:cs="Times New Roman"/>
                      <w:color w:val="000000"/>
                      <w:sz w:val="22"/>
                      <w:szCs w:val="22"/>
                    </w:rPr>
                    <w:t>operational decision</w:t>
                  </w:r>
                </w:p>
              </w:tc>
            </w:tr>
            <w:tr w:rsidR="002E765E" w14:paraId="107E2421" w14:textId="77777777">
              <w:tc>
                <w:tcPr>
                  <w:tcW w:w="0" w:type="auto"/>
                  <w:tcMar>
                    <w:top w:w="30" w:type="dxa"/>
                    <w:left w:w="0" w:type="dxa"/>
                    <w:bottom w:w="30" w:type="dxa"/>
                    <w:right w:w="0" w:type="dxa"/>
                  </w:tcMar>
                </w:tcPr>
                <w:p w14:paraId="18086594"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152D9371" w14:textId="77777777" w:rsidR="002E765E" w:rsidRDefault="00A22D0A">
                  <w:pPr>
                    <w:pStyle w:val="p"/>
                  </w:pPr>
                  <w:r>
                    <w:rPr>
                      <w:rFonts w:ascii="Times New Roman" w:eastAsia="Times New Roman" w:hAnsi="Times New Roman" w:cs="Times New Roman"/>
                      <w:color w:val="000000"/>
                      <w:sz w:val="22"/>
                      <w:szCs w:val="22"/>
                    </w:rPr>
                    <w:t>An operational decision is a decision concerned with how the organization is run from day to day.</w:t>
                  </w:r>
                </w:p>
              </w:tc>
            </w:tr>
            <w:tr w:rsidR="002E765E" w14:paraId="612D1B38" w14:textId="77777777">
              <w:tc>
                <w:tcPr>
                  <w:tcW w:w="0" w:type="auto"/>
                  <w:tcMar>
                    <w:top w:w="30" w:type="dxa"/>
                    <w:left w:w="0" w:type="dxa"/>
                    <w:bottom w:w="30" w:type="dxa"/>
                    <w:right w:w="0" w:type="dxa"/>
                  </w:tcMar>
                </w:tcPr>
                <w:p w14:paraId="523CC3CE"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00308A0F" w14:textId="77777777" w:rsidR="002E765E" w:rsidRDefault="00A22D0A">
                  <w:r>
                    <w:rPr>
                      <w:rFonts w:ascii="Times New Roman" w:eastAsia="Times New Roman" w:hAnsi="Times New Roman" w:cs="Times New Roman"/>
                      <w:color w:val="000000"/>
                      <w:sz w:val="22"/>
                      <w:szCs w:val="22"/>
                    </w:rPr>
                    <w:t>1</w:t>
                  </w:r>
                </w:p>
              </w:tc>
            </w:tr>
            <w:tr w:rsidR="002E765E" w14:paraId="66F1046E" w14:textId="77777777">
              <w:tc>
                <w:tcPr>
                  <w:tcW w:w="0" w:type="auto"/>
                  <w:tcMar>
                    <w:top w:w="30" w:type="dxa"/>
                    <w:left w:w="0" w:type="dxa"/>
                    <w:bottom w:w="30" w:type="dxa"/>
                    <w:right w:w="0" w:type="dxa"/>
                  </w:tcMar>
                </w:tcPr>
                <w:p w14:paraId="1A7A0EE9"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579AC128" w14:textId="77777777" w:rsidR="002E765E" w:rsidRDefault="00A22D0A">
                  <w:r>
                    <w:rPr>
                      <w:rFonts w:ascii="Times New Roman" w:eastAsia="Times New Roman" w:hAnsi="Times New Roman" w:cs="Times New Roman"/>
                      <w:color w:val="000000"/>
                      <w:sz w:val="22"/>
                      <w:szCs w:val="22"/>
                    </w:rPr>
                    <w:t>Easy</w:t>
                  </w:r>
                </w:p>
              </w:tc>
            </w:tr>
            <w:tr w:rsidR="002E765E" w14:paraId="60CC3736" w14:textId="77777777">
              <w:tc>
                <w:tcPr>
                  <w:tcW w:w="0" w:type="auto"/>
                  <w:tcMar>
                    <w:top w:w="30" w:type="dxa"/>
                    <w:left w:w="0" w:type="dxa"/>
                    <w:bottom w:w="30" w:type="dxa"/>
                    <w:right w:w="0" w:type="dxa"/>
                  </w:tcMar>
                </w:tcPr>
                <w:p w14:paraId="4743D530"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10567B7D" w14:textId="77777777" w:rsidR="002E765E" w:rsidRDefault="00A22D0A">
                  <w:r>
                    <w:rPr>
                      <w:rFonts w:ascii="Times New Roman" w:eastAsia="Times New Roman" w:hAnsi="Times New Roman" w:cs="Times New Roman"/>
                      <w:color w:val="000000"/>
                      <w:sz w:val="22"/>
                      <w:szCs w:val="22"/>
                    </w:rPr>
                    <w:t>DECISION MAKING</w:t>
                  </w:r>
                </w:p>
              </w:tc>
            </w:tr>
            <w:tr w:rsidR="002E765E" w14:paraId="525E0D91" w14:textId="77777777">
              <w:tc>
                <w:tcPr>
                  <w:tcW w:w="0" w:type="auto"/>
                  <w:tcMar>
                    <w:top w:w="30" w:type="dxa"/>
                    <w:left w:w="0" w:type="dxa"/>
                    <w:bottom w:w="30" w:type="dxa"/>
                    <w:right w:w="0" w:type="dxa"/>
                  </w:tcMar>
                </w:tcPr>
                <w:p w14:paraId="156EF36D"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5C7D6A26" w14:textId="77777777" w:rsidR="002E765E" w:rsidRDefault="00A22D0A">
                  <w:r>
                    <w:rPr>
                      <w:rFonts w:ascii="Times New Roman" w:eastAsia="Times New Roman" w:hAnsi="Times New Roman" w:cs="Times New Roman"/>
                      <w:color w:val="000000"/>
                      <w:sz w:val="22"/>
                      <w:szCs w:val="22"/>
                    </w:rPr>
                    <w:t>Subjective Short Answer</w:t>
                  </w:r>
                </w:p>
              </w:tc>
            </w:tr>
            <w:tr w:rsidR="002E765E" w14:paraId="645F179E" w14:textId="77777777">
              <w:tc>
                <w:tcPr>
                  <w:tcW w:w="0" w:type="auto"/>
                  <w:tcMar>
                    <w:top w:w="30" w:type="dxa"/>
                    <w:left w:w="0" w:type="dxa"/>
                    <w:bottom w:w="30" w:type="dxa"/>
                    <w:right w:w="0" w:type="dxa"/>
                  </w:tcMar>
                </w:tcPr>
                <w:p w14:paraId="7D3B64BD"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6A94AA88" w14:textId="77777777" w:rsidR="002E765E" w:rsidRDefault="00A22D0A">
                  <w:r>
                    <w:rPr>
                      <w:rFonts w:ascii="Times New Roman" w:eastAsia="Times New Roman" w:hAnsi="Times New Roman" w:cs="Times New Roman"/>
                      <w:color w:val="000000"/>
                      <w:sz w:val="22"/>
                      <w:szCs w:val="22"/>
                    </w:rPr>
                    <w:t>False</w:t>
                  </w:r>
                </w:p>
              </w:tc>
            </w:tr>
            <w:tr w:rsidR="002E765E" w14:paraId="39BCAD35" w14:textId="77777777">
              <w:tc>
                <w:tcPr>
                  <w:tcW w:w="0" w:type="auto"/>
                  <w:tcMar>
                    <w:top w:w="30" w:type="dxa"/>
                    <w:left w:w="0" w:type="dxa"/>
                    <w:bottom w:w="30" w:type="dxa"/>
                    <w:right w:w="0" w:type="dxa"/>
                  </w:tcMar>
                </w:tcPr>
                <w:p w14:paraId="2F19FE0A"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13337FDB"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292029C5" w14:textId="77777777">
              <w:tc>
                <w:tcPr>
                  <w:tcW w:w="0" w:type="auto"/>
                  <w:tcMar>
                    <w:top w:w="30" w:type="dxa"/>
                    <w:left w:w="0" w:type="dxa"/>
                    <w:bottom w:w="30" w:type="dxa"/>
                    <w:right w:w="0" w:type="dxa"/>
                  </w:tcMar>
                </w:tcPr>
                <w:p w14:paraId="164D8A05"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37B4AB66" w14:textId="77777777" w:rsidR="002E765E" w:rsidRDefault="00A22D0A">
                  <w:r>
                    <w:rPr>
                      <w:rFonts w:ascii="Times New Roman" w:eastAsia="Times New Roman" w:hAnsi="Times New Roman" w:cs="Times New Roman"/>
                      <w:color w:val="000000"/>
                      <w:sz w:val="22"/>
                      <w:szCs w:val="22"/>
                    </w:rPr>
                    <w:t>Bloom’s: Remember</w:t>
                  </w:r>
                </w:p>
              </w:tc>
            </w:tr>
            <w:tr w:rsidR="002E765E" w14:paraId="3D0B8BC8" w14:textId="77777777">
              <w:tc>
                <w:tcPr>
                  <w:tcW w:w="0" w:type="auto"/>
                  <w:tcMar>
                    <w:top w:w="30" w:type="dxa"/>
                    <w:left w:w="0" w:type="dxa"/>
                    <w:bottom w:w="30" w:type="dxa"/>
                    <w:right w:w="0" w:type="dxa"/>
                  </w:tcMar>
                </w:tcPr>
                <w:p w14:paraId="51EF2981"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5F1829E1" w14:textId="77777777" w:rsidR="002E765E" w:rsidRDefault="00A22D0A">
                  <w:r>
                    <w:rPr>
                      <w:rFonts w:ascii="Times New Roman" w:eastAsia="Times New Roman" w:hAnsi="Times New Roman" w:cs="Times New Roman"/>
                      <w:color w:val="000000"/>
                      <w:sz w:val="22"/>
                      <w:szCs w:val="22"/>
                    </w:rPr>
                    <w:t>1/23/2018 10:15 AM</w:t>
                  </w:r>
                </w:p>
              </w:tc>
            </w:tr>
            <w:tr w:rsidR="002E765E" w14:paraId="4D62D5E0" w14:textId="77777777">
              <w:tc>
                <w:tcPr>
                  <w:tcW w:w="0" w:type="auto"/>
                  <w:tcMar>
                    <w:top w:w="30" w:type="dxa"/>
                    <w:left w:w="0" w:type="dxa"/>
                    <w:bottom w:w="30" w:type="dxa"/>
                    <w:right w:w="0" w:type="dxa"/>
                  </w:tcMar>
                </w:tcPr>
                <w:p w14:paraId="7EFE58D6"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7EA2FA22" w14:textId="77777777" w:rsidR="002E765E" w:rsidRDefault="00A22D0A">
                  <w:r>
                    <w:rPr>
                      <w:rFonts w:ascii="Times New Roman" w:eastAsia="Times New Roman" w:hAnsi="Times New Roman" w:cs="Times New Roman"/>
                      <w:color w:val="000000"/>
                      <w:sz w:val="22"/>
                      <w:szCs w:val="22"/>
                    </w:rPr>
                    <w:t>3/7/2018 1:17 PM</w:t>
                  </w:r>
                </w:p>
              </w:tc>
            </w:tr>
          </w:tbl>
          <w:p w14:paraId="63B3BF06" w14:textId="77777777" w:rsidR="002E765E" w:rsidRDefault="002E765E"/>
        </w:tc>
      </w:tr>
    </w:tbl>
    <w:p w14:paraId="7B64B24C"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3AF1AED0" w14:textId="77777777">
        <w:tc>
          <w:tcPr>
            <w:tcW w:w="5000" w:type="pct"/>
            <w:tcMar>
              <w:top w:w="0" w:type="dxa"/>
              <w:left w:w="0" w:type="dxa"/>
              <w:bottom w:w="0" w:type="dxa"/>
              <w:right w:w="0" w:type="dxa"/>
            </w:tcMar>
            <w:vAlign w:val="center"/>
          </w:tcPr>
          <w:p w14:paraId="61190CFD" w14:textId="77777777" w:rsidR="002E765E" w:rsidRDefault="00A22D0A">
            <w:pPr>
              <w:pStyle w:val="p"/>
            </w:pPr>
            <w:r>
              <w:rPr>
                <w:rFonts w:ascii="Times New Roman" w:eastAsia="Times New Roman" w:hAnsi="Times New Roman" w:cs="Times New Roman"/>
                <w:color w:val="000000"/>
                <w:sz w:val="22"/>
                <w:szCs w:val="22"/>
              </w:rPr>
              <w:t>42. A mathematical model that gives the best decision, subject to the situation’s constraints, is an a(n) _________.</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8312"/>
            </w:tblGrid>
            <w:tr w:rsidR="002E765E" w14:paraId="7954F4C1" w14:textId="77777777">
              <w:tc>
                <w:tcPr>
                  <w:tcW w:w="0" w:type="auto"/>
                  <w:tcMar>
                    <w:top w:w="30" w:type="dxa"/>
                    <w:left w:w="0" w:type="dxa"/>
                    <w:bottom w:w="30" w:type="dxa"/>
                    <w:right w:w="0" w:type="dxa"/>
                  </w:tcMar>
                </w:tcPr>
                <w:p w14:paraId="19142EBD"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3651C08F" w14:textId="77777777" w:rsidR="002E765E" w:rsidRDefault="00A22D0A">
                  <w:pPr>
                    <w:pStyle w:val="p"/>
                  </w:pPr>
                  <w:r>
                    <w:rPr>
                      <w:rFonts w:ascii="Times New Roman" w:eastAsia="Times New Roman" w:hAnsi="Times New Roman" w:cs="Times New Roman"/>
                      <w:color w:val="000000"/>
                      <w:sz w:val="22"/>
                      <w:szCs w:val="22"/>
                    </w:rPr>
                    <w:t>optimization model​</w:t>
                  </w:r>
                </w:p>
              </w:tc>
            </w:tr>
            <w:tr w:rsidR="002E765E" w14:paraId="40B29F0B" w14:textId="77777777">
              <w:tc>
                <w:tcPr>
                  <w:tcW w:w="0" w:type="auto"/>
                  <w:tcMar>
                    <w:top w:w="30" w:type="dxa"/>
                    <w:left w:w="0" w:type="dxa"/>
                    <w:bottom w:w="30" w:type="dxa"/>
                    <w:right w:w="0" w:type="dxa"/>
                  </w:tcMar>
                </w:tcPr>
                <w:p w14:paraId="4B3E82E7"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3830BC3F" w14:textId="77777777" w:rsidR="002E765E" w:rsidRDefault="00A22D0A">
                  <w:pPr>
                    <w:pStyle w:val="p"/>
                  </w:pPr>
                  <w:r>
                    <w:rPr>
                      <w:rFonts w:ascii="Times New Roman" w:eastAsia="Times New Roman" w:hAnsi="Times New Roman" w:cs="Times New Roman"/>
                      <w:color w:val="000000"/>
                      <w:sz w:val="22"/>
                      <w:szCs w:val="22"/>
                    </w:rPr>
                    <w:t>An optimization model is a mathematical model that gives the best decision, subject to the situation’s constraints.</w:t>
                  </w:r>
                </w:p>
              </w:tc>
            </w:tr>
            <w:tr w:rsidR="002E765E" w14:paraId="00D043BF" w14:textId="77777777">
              <w:tc>
                <w:tcPr>
                  <w:tcW w:w="0" w:type="auto"/>
                  <w:tcMar>
                    <w:top w:w="30" w:type="dxa"/>
                    <w:left w:w="0" w:type="dxa"/>
                    <w:bottom w:w="30" w:type="dxa"/>
                    <w:right w:w="0" w:type="dxa"/>
                  </w:tcMar>
                </w:tcPr>
                <w:p w14:paraId="1F8C40E4"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62A220C6" w14:textId="77777777" w:rsidR="002E765E" w:rsidRDefault="00A22D0A">
                  <w:r>
                    <w:rPr>
                      <w:rFonts w:ascii="Times New Roman" w:eastAsia="Times New Roman" w:hAnsi="Times New Roman" w:cs="Times New Roman"/>
                      <w:color w:val="000000"/>
                      <w:sz w:val="22"/>
                      <w:szCs w:val="22"/>
                    </w:rPr>
                    <w:t>1</w:t>
                  </w:r>
                </w:p>
              </w:tc>
            </w:tr>
            <w:tr w:rsidR="002E765E" w14:paraId="7C5C3D04" w14:textId="77777777">
              <w:tc>
                <w:tcPr>
                  <w:tcW w:w="0" w:type="auto"/>
                  <w:tcMar>
                    <w:top w:w="30" w:type="dxa"/>
                    <w:left w:w="0" w:type="dxa"/>
                    <w:bottom w:w="30" w:type="dxa"/>
                    <w:right w:w="0" w:type="dxa"/>
                  </w:tcMar>
                </w:tcPr>
                <w:p w14:paraId="50C39482"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7A2519D0" w14:textId="77777777" w:rsidR="002E765E" w:rsidRDefault="00A22D0A">
                  <w:r>
                    <w:rPr>
                      <w:rFonts w:ascii="Times New Roman" w:eastAsia="Times New Roman" w:hAnsi="Times New Roman" w:cs="Times New Roman"/>
                      <w:color w:val="000000"/>
                      <w:sz w:val="22"/>
                      <w:szCs w:val="22"/>
                    </w:rPr>
                    <w:t>Easy</w:t>
                  </w:r>
                </w:p>
              </w:tc>
            </w:tr>
            <w:tr w:rsidR="002E765E" w14:paraId="31813F21" w14:textId="77777777">
              <w:tc>
                <w:tcPr>
                  <w:tcW w:w="0" w:type="auto"/>
                  <w:tcMar>
                    <w:top w:w="30" w:type="dxa"/>
                    <w:left w:w="0" w:type="dxa"/>
                    <w:bottom w:w="30" w:type="dxa"/>
                    <w:right w:w="0" w:type="dxa"/>
                  </w:tcMar>
                </w:tcPr>
                <w:p w14:paraId="799DB76A"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32924C2E" w14:textId="77777777" w:rsidR="002E765E" w:rsidRDefault="00A22D0A">
                  <w:r>
                    <w:rPr>
                      <w:rFonts w:ascii="Times New Roman" w:eastAsia="Times New Roman" w:hAnsi="Times New Roman" w:cs="Times New Roman"/>
                      <w:color w:val="000000"/>
                      <w:sz w:val="22"/>
                      <w:szCs w:val="22"/>
                    </w:rPr>
                    <w:t>A CATEGORIZATION OF ANALYTICAL METHODS AND MODELS</w:t>
                  </w:r>
                </w:p>
              </w:tc>
            </w:tr>
            <w:tr w:rsidR="002E765E" w14:paraId="638E7E24" w14:textId="77777777">
              <w:tc>
                <w:tcPr>
                  <w:tcW w:w="0" w:type="auto"/>
                  <w:tcMar>
                    <w:top w:w="30" w:type="dxa"/>
                    <w:left w:w="0" w:type="dxa"/>
                    <w:bottom w:w="30" w:type="dxa"/>
                    <w:right w:w="0" w:type="dxa"/>
                  </w:tcMar>
                </w:tcPr>
                <w:p w14:paraId="465F943A"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5BC65A99" w14:textId="77777777" w:rsidR="002E765E" w:rsidRDefault="00A22D0A">
                  <w:r>
                    <w:rPr>
                      <w:rFonts w:ascii="Times New Roman" w:eastAsia="Times New Roman" w:hAnsi="Times New Roman" w:cs="Times New Roman"/>
                      <w:color w:val="000000"/>
                      <w:sz w:val="22"/>
                      <w:szCs w:val="22"/>
                    </w:rPr>
                    <w:t>Subjective Short Answer</w:t>
                  </w:r>
                </w:p>
              </w:tc>
            </w:tr>
            <w:tr w:rsidR="002E765E" w14:paraId="0A9DB77D" w14:textId="77777777">
              <w:tc>
                <w:tcPr>
                  <w:tcW w:w="0" w:type="auto"/>
                  <w:tcMar>
                    <w:top w:w="30" w:type="dxa"/>
                    <w:left w:w="0" w:type="dxa"/>
                    <w:bottom w:w="30" w:type="dxa"/>
                    <w:right w:w="0" w:type="dxa"/>
                  </w:tcMar>
                </w:tcPr>
                <w:p w14:paraId="6C8A0DC2"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073EADC9" w14:textId="77777777" w:rsidR="002E765E" w:rsidRDefault="00A22D0A">
                  <w:r>
                    <w:rPr>
                      <w:rFonts w:ascii="Times New Roman" w:eastAsia="Times New Roman" w:hAnsi="Times New Roman" w:cs="Times New Roman"/>
                      <w:color w:val="000000"/>
                      <w:sz w:val="22"/>
                      <w:szCs w:val="22"/>
                    </w:rPr>
                    <w:t>False</w:t>
                  </w:r>
                </w:p>
              </w:tc>
            </w:tr>
            <w:tr w:rsidR="002E765E" w14:paraId="169BED87" w14:textId="77777777">
              <w:tc>
                <w:tcPr>
                  <w:tcW w:w="0" w:type="auto"/>
                  <w:tcMar>
                    <w:top w:w="30" w:type="dxa"/>
                    <w:left w:w="0" w:type="dxa"/>
                    <w:bottom w:w="30" w:type="dxa"/>
                    <w:right w:w="0" w:type="dxa"/>
                  </w:tcMar>
                </w:tcPr>
                <w:p w14:paraId="5F94E41D"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6E002518"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0A831084" w14:textId="77777777">
              <w:tc>
                <w:tcPr>
                  <w:tcW w:w="0" w:type="auto"/>
                  <w:tcMar>
                    <w:top w:w="30" w:type="dxa"/>
                    <w:left w:w="0" w:type="dxa"/>
                    <w:bottom w:w="30" w:type="dxa"/>
                    <w:right w:w="0" w:type="dxa"/>
                  </w:tcMar>
                </w:tcPr>
                <w:p w14:paraId="76F4056B"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0A80CE9D" w14:textId="77777777" w:rsidR="002E765E" w:rsidRDefault="00A22D0A">
                  <w:r>
                    <w:rPr>
                      <w:rFonts w:ascii="Times New Roman" w:eastAsia="Times New Roman" w:hAnsi="Times New Roman" w:cs="Times New Roman"/>
                      <w:color w:val="000000"/>
                      <w:sz w:val="22"/>
                      <w:szCs w:val="22"/>
                    </w:rPr>
                    <w:t>Bloom’s: Remember</w:t>
                  </w:r>
                </w:p>
              </w:tc>
            </w:tr>
            <w:tr w:rsidR="002E765E" w14:paraId="2F9BE629" w14:textId="77777777">
              <w:tc>
                <w:tcPr>
                  <w:tcW w:w="0" w:type="auto"/>
                  <w:tcMar>
                    <w:top w:w="30" w:type="dxa"/>
                    <w:left w:w="0" w:type="dxa"/>
                    <w:bottom w:w="30" w:type="dxa"/>
                    <w:right w:w="0" w:type="dxa"/>
                  </w:tcMar>
                </w:tcPr>
                <w:p w14:paraId="611D4343"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3AAA3ABB" w14:textId="77777777" w:rsidR="002E765E" w:rsidRDefault="00A22D0A">
                  <w:r>
                    <w:rPr>
                      <w:rFonts w:ascii="Times New Roman" w:eastAsia="Times New Roman" w:hAnsi="Times New Roman" w:cs="Times New Roman"/>
                      <w:color w:val="000000"/>
                      <w:sz w:val="22"/>
                      <w:szCs w:val="22"/>
                    </w:rPr>
                    <w:t>1/23/2018 10:15 AM</w:t>
                  </w:r>
                </w:p>
              </w:tc>
            </w:tr>
            <w:tr w:rsidR="002E765E" w14:paraId="2819150A" w14:textId="77777777">
              <w:tc>
                <w:tcPr>
                  <w:tcW w:w="0" w:type="auto"/>
                  <w:tcMar>
                    <w:top w:w="30" w:type="dxa"/>
                    <w:left w:w="0" w:type="dxa"/>
                    <w:bottom w:w="30" w:type="dxa"/>
                    <w:right w:w="0" w:type="dxa"/>
                  </w:tcMar>
                </w:tcPr>
                <w:p w14:paraId="0AD97EA7"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54DC7248" w14:textId="77777777" w:rsidR="002E765E" w:rsidRDefault="00A22D0A">
                  <w:r>
                    <w:rPr>
                      <w:rFonts w:ascii="Times New Roman" w:eastAsia="Times New Roman" w:hAnsi="Times New Roman" w:cs="Times New Roman"/>
                      <w:color w:val="000000"/>
                      <w:sz w:val="22"/>
                      <w:szCs w:val="22"/>
                    </w:rPr>
                    <w:t>3/7/2018 1:18 PM</w:t>
                  </w:r>
                </w:p>
              </w:tc>
            </w:tr>
          </w:tbl>
          <w:p w14:paraId="6548F526" w14:textId="77777777" w:rsidR="002E765E" w:rsidRDefault="002E765E"/>
        </w:tc>
      </w:tr>
    </w:tbl>
    <w:p w14:paraId="64CC2CA4"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12C55C57" w14:textId="77777777">
        <w:tc>
          <w:tcPr>
            <w:tcW w:w="5000" w:type="pct"/>
            <w:tcMar>
              <w:top w:w="0" w:type="dxa"/>
              <w:left w:w="0" w:type="dxa"/>
              <w:bottom w:w="0" w:type="dxa"/>
              <w:right w:w="0" w:type="dxa"/>
            </w:tcMar>
            <w:vAlign w:val="center"/>
          </w:tcPr>
          <w:p w14:paraId="07D96992" w14:textId="77777777" w:rsidR="002E765E" w:rsidRDefault="00A22D0A">
            <w:pPr>
              <w:pStyle w:val="p"/>
            </w:pPr>
            <w:r>
              <w:rPr>
                <w:rFonts w:ascii="Times New Roman" w:eastAsia="Times New Roman" w:hAnsi="Times New Roman" w:cs="Times New Roman"/>
                <w:color w:val="000000"/>
                <w:sz w:val="22"/>
                <w:szCs w:val="22"/>
              </w:rPr>
              <w:t>43. A data __________ is a request to obtain information with certain characteristics from a database.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8021"/>
            </w:tblGrid>
            <w:tr w:rsidR="002E765E" w14:paraId="45918318" w14:textId="77777777">
              <w:tc>
                <w:tcPr>
                  <w:tcW w:w="0" w:type="auto"/>
                  <w:tcMar>
                    <w:top w:w="30" w:type="dxa"/>
                    <w:left w:w="0" w:type="dxa"/>
                    <w:bottom w:w="30" w:type="dxa"/>
                    <w:right w:w="0" w:type="dxa"/>
                  </w:tcMar>
                </w:tcPr>
                <w:p w14:paraId="3AB3BF49"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1CBE24AB" w14:textId="77777777" w:rsidR="002E765E" w:rsidRDefault="00A22D0A">
                  <w:pPr>
                    <w:pStyle w:val="p"/>
                  </w:pPr>
                  <w:r>
                    <w:rPr>
                      <w:rFonts w:ascii="Times New Roman" w:eastAsia="Times New Roman" w:hAnsi="Times New Roman" w:cs="Times New Roman"/>
                      <w:color w:val="000000"/>
                      <w:sz w:val="22"/>
                      <w:szCs w:val="22"/>
                    </w:rPr>
                    <w:t>query​</w:t>
                  </w:r>
                </w:p>
              </w:tc>
            </w:tr>
            <w:tr w:rsidR="002E765E" w14:paraId="1475C402" w14:textId="77777777">
              <w:tc>
                <w:tcPr>
                  <w:tcW w:w="0" w:type="auto"/>
                  <w:tcMar>
                    <w:top w:w="30" w:type="dxa"/>
                    <w:left w:w="0" w:type="dxa"/>
                    <w:bottom w:w="30" w:type="dxa"/>
                    <w:right w:w="0" w:type="dxa"/>
                  </w:tcMar>
                </w:tcPr>
                <w:p w14:paraId="7A5F1ACA"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2D93A6E1" w14:textId="77777777" w:rsidR="002E765E" w:rsidRDefault="00A22D0A">
                  <w:pPr>
                    <w:pStyle w:val="p"/>
                  </w:pPr>
                  <w:r>
                    <w:rPr>
                      <w:rFonts w:ascii="Times New Roman" w:eastAsia="Times New Roman" w:hAnsi="Times New Roman" w:cs="Times New Roman"/>
                      <w:color w:val="000000"/>
                      <w:sz w:val="22"/>
                      <w:szCs w:val="22"/>
                    </w:rPr>
                    <w:t>A data query is a request to obtain information with certain characteristics from a database.</w:t>
                  </w:r>
                </w:p>
              </w:tc>
            </w:tr>
            <w:tr w:rsidR="002E765E" w14:paraId="4C6EEEDF" w14:textId="77777777">
              <w:tc>
                <w:tcPr>
                  <w:tcW w:w="0" w:type="auto"/>
                  <w:tcMar>
                    <w:top w:w="30" w:type="dxa"/>
                    <w:left w:w="0" w:type="dxa"/>
                    <w:bottom w:w="30" w:type="dxa"/>
                    <w:right w:w="0" w:type="dxa"/>
                  </w:tcMar>
                </w:tcPr>
                <w:p w14:paraId="04ED3209"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1AA52451" w14:textId="77777777" w:rsidR="002E765E" w:rsidRDefault="00A22D0A">
                  <w:r>
                    <w:rPr>
                      <w:rFonts w:ascii="Times New Roman" w:eastAsia="Times New Roman" w:hAnsi="Times New Roman" w:cs="Times New Roman"/>
                      <w:color w:val="000000"/>
                      <w:sz w:val="22"/>
                      <w:szCs w:val="22"/>
                    </w:rPr>
                    <w:t>1</w:t>
                  </w:r>
                </w:p>
              </w:tc>
            </w:tr>
            <w:tr w:rsidR="002E765E" w14:paraId="1B0DE4DC" w14:textId="77777777">
              <w:tc>
                <w:tcPr>
                  <w:tcW w:w="0" w:type="auto"/>
                  <w:tcMar>
                    <w:top w:w="30" w:type="dxa"/>
                    <w:left w:w="0" w:type="dxa"/>
                    <w:bottom w:w="30" w:type="dxa"/>
                    <w:right w:w="0" w:type="dxa"/>
                  </w:tcMar>
                </w:tcPr>
                <w:p w14:paraId="56CECABC"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56447373" w14:textId="77777777" w:rsidR="002E765E" w:rsidRDefault="00A22D0A">
                  <w:r>
                    <w:rPr>
                      <w:rFonts w:ascii="Times New Roman" w:eastAsia="Times New Roman" w:hAnsi="Times New Roman" w:cs="Times New Roman"/>
                      <w:color w:val="000000"/>
                      <w:sz w:val="22"/>
                      <w:szCs w:val="22"/>
                    </w:rPr>
                    <w:t>Easy</w:t>
                  </w:r>
                </w:p>
              </w:tc>
            </w:tr>
            <w:tr w:rsidR="002E765E" w14:paraId="5AD27110" w14:textId="77777777">
              <w:tc>
                <w:tcPr>
                  <w:tcW w:w="0" w:type="auto"/>
                  <w:tcMar>
                    <w:top w:w="30" w:type="dxa"/>
                    <w:left w:w="0" w:type="dxa"/>
                    <w:bottom w:w="30" w:type="dxa"/>
                    <w:right w:w="0" w:type="dxa"/>
                  </w:tcMar>
                </w:tcPr>
                <w:p w14:paraId="7F119CD7"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61BAEAE6" w14:textId="77777777" w:rsidR="002E765E" w:rsidRDefault="00A22D0A">
                  <w:r>
                    <w:rPr>
                      <w:rFonts w:ascii="Times New Roman" w:eastAsia="Times New Roman" w:hAnsi="Times New Roman" w:cs="Times New Roman"/>
                      <w:color w:val="000000"/>
                      <w:sz w:val="22"/>
                      <w:szCs w:val="22"/>
                    </w:rPr>
                    <w:t>A CATEGORIZATION OF ANALYTICAL METHODS AND MODELS</w:t>
                  </w:r>
                </w:p>
              </w:tc>
            </w:tr>
            <w:tr w:rsidR="002E765E" w14:paraId="7FBAD4DD" w14:textId="77777777">
              <w:tc>
                <w:tcPr>
                  <w:tcW w:w="0" w:type="auto"/>
                  <w:tcMar>
                    <w:top w:w="30" w:type="dxa"/>
                    <w:left w:w="0" w:type="dxa"/>
                    <w:bottom w:w="30" w:type="dxa"/>
                    <w:right w:w="0" w:type="dxa"/>
                  </w:tcMar>
                </w:tcPr>
                <w:p w14:paraId="56486826"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32D064E1" w14:textId="77777777" w:rsidR="002E765E" w:rsidRDefault="00A22D0A">
                  <w:r>
                    <w:rPr>
                      <w:rFonts w:ascii="Times New Roman" w:eastAsia="Times New Roman" w:hAnsi="Times New Roman" w:cs="Times New Roman"/>
                      <w:color w:val="000000"/>
                      <w:sz w:val="22"/>
                      <w:szCs w:val="22"/>
                    </w:rPr>
                    <w:t>Subjective Short Answer</w:t>
                  </w:r>
                </w:p>
              </w:tc>
            </w:tr>
            <w:tr w:rsidR="002E765E" w14:paraId="21B45A26" w14:textId="77777777">
              <w:tc>
                <w:tcPr>
                  <w:tcW w:w="0" w:type="auto"/>
                  <w:tcMar>
                    <w:top w:w="30" w:type="dxa"/>
                    <w:left w:w="0" w:type="dxa"/>
                    <w:bottom w:w="30" w:type="dxa"/>
                    <w:right w:w="0" w:type="dxa"/>
                  </w:tcMar>
                </w:tcPr>
                <w:p w14:paraId="3D852D47"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3926D489" w14:textId="77777777" w:rsidR="002E765E" w:rsidRDefault="00A22D0A">
                  <w:r>
                    <w:rPr>
                      <w:rFonts w:ascii="Times New Roman" w:eastAsia="Times New Roman" w:hAnsi="Times New Roman" w:cs="Times New Roman"/>
                      <w:color w:val="000000"/>
                      <w:sz w:val="22"/>
                      <w:szCs w:val="22"/>
                    </w:rPr>
                    <w:t>False</w:t>
                  </w:r>
                </w:p>
              </w:tc>
            </w:tr>
            <w:tr w:rsidR="002E765E" w14:paraId="050D28A1" w14:textId="77777777">
              <w:tc>
                <w:tcPr>
                  <w:tcW w:w="0" w:type="auto"/>
                  <w:tcMar>
                    <w:top w:w="30" w:type="dxa"/>
                    <w:left w:w="0" w:type="dxa"/>
                    <w:bottom w:w="30" w:type="dxa"/>
                    <w:right w:w="0" w:type="dxa"/>
                  </w:tcMar>
                </w:tcPr>
                <w:p w14:paraId="1EF31722"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6ECB3716"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01EB46BE" w14:textId="77777777">
              <w:tc>
                <w:tcPr>
                  <w:tcW w:w="0" w:type="auto"/>
                  <w:tcMar>
                    <w:top w:w="30" w:type="dxa"/>
                    <w:left w:w="0" w:type="dxa"/>
                    <w:bottom w:w="30" w:type="dxa"/>
                    <w:right w:w="0" w:type="dxa"/>
                  </w:tcMar>
                </w:tcPr>
                <w:p w14:paraId="64DC4FAD"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72E9799C" w14:textId="77777777" w:rsidR="002E765E" w:rsidRDefault="00A22D0A">
                  <w:r>
                    <w:rPr>
                      <w:rFonts w:ascii="Times New Roman" w:eastAsia="Times New Roman" w:hAnsi="Times New Roman" w:cs="Times New Roman"/>
                      <w:color w:val="000000"/>
                      <w:sz w:val="22"/>
                      <w:szCs w:val="22"/>
                    </w:rPr>
                    <w:t>Bloom’s: Remember</w:t>
                  </w:r>
                </w:p>
              </w:tc>
            </w:tr>
            <w:tr w:rsidR="002E765E" w14:paraId="568C20E9" w14:textId="77777777">
              <w:tc>
                <w:tcPr>
                  <w:tcW w:w="0" w:type="auto"/>
                  <w:tcMar>
                    <w:top w:w="30" w:type="dxa"/>
                    <w:left w:w="0" w:type="dxa"/>
                    <w:bottom w:w="30" w:type="dxa"/>
                    <w:right w:w="0" w:type="dxa"/>
                  </w:tcMar>
                </w:tcPr>
                <w:p w14:paraId="3A059E3F"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0494ABB6" w14:textId="77777777" w:rsidR="002E765E" w:rsidRDefault="00A22D0A">
                  <w:r>
                    <w:rPr>
                      <w:rFonts w:ascii="Times New Roman" w:eastAsia="Times New Roman" w:hAnsi="Times New Roman" w:cs="Times New Roman"/>
                      <w:color w:val="000000"/>
                      <w:sz w:val="22"/>
                      <w:szCs w:val="22"/>
                    </w:rPr>
                    <w:t>1/23/2018 10:15 AM</w:t>
                  </w:r>
                </w:p>
              </w:tc>
            </w:tr>
            <w:tr w:rsidR="002E765E" w14:paraId="4D7F3D13" w14:textId="77777777">
              <w:tc>
                <w:tcPr>
                  <w:tcW w:w="0" w:type="auto"/>
                  <w:tcMar>
                    <w:top w:w="30" w:type="dxa"/>
                    <w:left w:w="0" w:type="dxa"/>
                    <w:bottom w:w="30" w:type="dxa"/>
                    <w:right w:w="0" w:type="dxa"/>
                  </w:tcMar>
                </w:tcPr>
                <w:p w14:paraId="58D76289"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59EBFE14" w14:textId="77777777" w:rsidR="002E765E" w:rsidRDefault="00A22D0A">
                  <w:r>
                    <w:rPr>
                      <w:rFonts w:ascii="Times New Roman" w:eastAsia="Times New Roman" w:hAnsi="Times New Roman" w:cs="Times New Roman"/>
                      <w:color w:val="000000"/>
                      <w:sz w:val="22"/>
                      <w:szCs w:val="22"/>
                    </w:rPr>
                    <w:t>3/7/2018 1:22 PM</w:t>
                  </w:r>
                </w:p>
              </w:tc>
            </w:tr>
          </w:tbl>
          <w:p w14:paraId="2556ECC1" w14:textId="77777777" w:rsidR="002E765E" w:rsidRDefault="002E765E"/>
        </w:tc>
      </w:tr>
    </w:tbl>
    <w:p w14:paraId="3874403C"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7E0E1A8A" w14:textId="77777777">
        <w:tc>
          <w:tcPr>
            <w:tcW w:w="5000" w:type="pct"/>
            <w:tcMar>
              <w:top w:w="0" w:type="dxa"/>
              <w:left w:w="0" w:type="dxa"/>
              <w:bottom w:w="0" w:type="dxa"/>
              <w:right w:w="0" w:type="dxa"/>
            </w:tcMar>
            <w:vAlign w:val="center"/>
          </w:tcPr>
          <w:p w14:paraId="5ED11456" w14:textId="77777777" w:rsidR="002E765E" w:rsidRDefault="00A22D0A">
            <w:pPr>
              <w:pStyle w:val="p"/>
            </w:pPr>
            <w:r>
              <w:rPr>
                <w:rFonts w:ascii="Times New Roman" w:eastAsia="Times New Roman" w:hAnsi="Times New Roman" w:cs="Times New Roman"/>
                <w:color w:val="000000"/>
                <w:sz w:val="22"/>
                <w:szCs w:val="22"/>
              </w:rPr>
              <w:lastRenderedPageBreak/>
              <w:t>44. Business analytics is the __________ process of transforming data into insight for making better decisions.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8312"/>
            </w:tblGrid>
            <w:tr w:rsidR="002E765E" w14:paraId="18F540DD" w14:textId="77777777">
              <w:tc>
                <w:tcPr>
                  <w:tcW w:w="0" w:type="auto"/>
                  <w:tcMar>
                    <w:top w:w="30" w:type="dxa"/>
                    <w:left w:w="0" w:type="dxa"/>
                    <w:bottom w:w="30" w:type="dxa"/>
                    <w:right w:w="0" w:type="dxa"/>
                  </w:tcMar>
                </w:tcPr>
                <w:p w14:paraId="16061F94"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03F63FAB" w14:textId="77777777" w:rsidR="002E765E" w:rsidRDefault="00A22D0A">
                  <w:pPr>
                    <w:pStyle w:val="p"/>
                  </w:pPr>
                  <w:r>
                    <w:rPr>
                      <w:rFonts w:ascii="Times New Roman" w:eastAsia="Times New Roman" w:hAnsi="Times New Roman" w:cs="Times New Roman"/>
                      <w:color w:val="000000"/>
                      <w:sz w:val="22"/>
                      <w:szCs w:val="22"/>
                    </w:rPr>
                    <w:t>scientific</w:t>
                  </w:r>
                </w:p>
              </w:tc>
            </w:tr>
            <w:tr w:rsidR="002E765E" w14:paraId="5590C05E" w14:textId="77777777">
              <w:tc>
                <w:tcPr>
                  <w:tcW w:w="0" w:type="auto"/>
                  <w:tcMar>
                    <w:top w:w="30" w:type="dxa"/>
                    <w:left w:w="0" w:type="dxa"/>
                    <w:bottom w:w="30" w:type="dxa"/>
                    <w:right w:w="0" w:type="dxa"/>
                  </w:tcMar>
                </w:tcPr>
                <w:p w14:paraId="13C62B8A"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34810B06" w14:textId="77777777" w:rsidR="002E765E" w:rsidRDefault="00A22D0A">
                  <w:pPr>
                    <w:pStyle w:val="p"/>
                  </w:pPr>
                  <w:r>
                    <w:rPr>
                      <w:rFonts w:ascii="Times New Roman" w:eastAsia="Times New Roman" w:hAnsi="Times New Roman" w:cs="Times New Roman"/>
                      <w:color w:val="000000"/>
                      <w:sz w:val="22"/>
                      <w:szCs w:val="22"/>
                    </w:rPr>
                    <w:t>Business analytics is the scientific process of transforming data into insight for making better decisions.</w:t>
                  </w:r>
                </w:p>
              </w:tc>
            </w:tr>
            <w:tr w:rsidR="002E765E" w14:paraId="7FB98258" w14:textId="77777777">
              <w:tc>
                <w:tcPr>
                  <w:tcW w:w="0" w:type="auto"/>
                  <w:tcMar>
                    <w:top w:w="30" w:type="dxa"/>
                    <w:left w:w="0" w:type="dxa"/>
                    <w:bottom w:w="30" w:type="dxa"/>
                    <w:right w:w="0" w:type="dxa"/>
                  </w:tcMar>
                </w:tcPr>
                <w:p w14:paraId="2D30B229"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402FAAD5" w14:textId="77777777" w:rsidR="002E765E" w:rsidRDefault="00A22D0A">
                  <w:r>
                    <w:rPr>
                      <w:rFonts w:ascii="Times New Roman" w:eastAsia="Times New Roman" w:hAnsi="Times New Roman" w:cs="Times New Roman"/>
                      <w:color w:val="000000"/>
                      <w:sz w:val="22"/>
                      <w:szCs w:val="22"/>
                    </w:rPr>
                    <w:t>1</w:t>
                  </w:r>
                </w:p>
              </w:tc>
            </w:tr>
            <w:tr w:rsidR="002E765E" w14:paraId="033B2264" w14:textId="77777777">
              <w:tc>
                <w:tcPr>
                  <w:tcW w:w="0" w:type="auto"/>
                  <w:tcMar>
                    <w:top w:w="30" w:type="dxa"/>
                    <w:left w:w="0" w:type="dxa"/>
                    <w:bottom w:w="30" w:type="dxa"/>
                    <w:right w:w="0" w:type="dxa"/>
                  </w:tcMar>
                </w:tcPr>
                <w:p w14:paraId="0ACA696D"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123B2D07" w14:textId="77777777" w:rsidR="002E765E" w:rsidRDefault="00A22D0A">
                  <w:r>
                    <w:rPr>
                      <w:rFonts w:ascii="Times New Roman" w:eastAsia="Times New Roman" w:hAnsi="Times New Roman" w:cs="Times New Roman"/>
                      <w:color w:val="000000"/>
                      <w:sz w:val="22"/>
                      <w:szCs w:val="22"/>
                    </w:rPr>
                    <w:t>Moderate</w:t>
                  </w:r>
                </w:p>
              </w:tc>
            </w:tr>
            <w:tr w:rsidR="002E765E" w14:paraId="0942E10D" w14:textId="77777777">
              <w:tc>
                <w:tcPr>
                  <w:tcW w:w="0" w:type="auto"/>
                  <w:tcMar>
                    <w:top w:w="30" w:type="dxa"/>
                    <w:left w:w="0" w:type="dxa"/>
                    <w:bottom w:w="30" w:type="dxa"/>
                    <w:right w:w="0" w:type="dxa"/>
                  </w:tcMar>
                </w:tcPr>
                <w:p w14:paraId="0EA2F653"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1CD09723" w14:textId="77777777" w:rsidR="002E765E" w:rsidRDefault="00A22D0A">
                  <w:r>
                    <w:rPr>
                      <w:rFonts w:ascii="Times New Roman" w:eastAsia="Times New Roman" w:hAnsi="Times New Roman" w:cs="Times New Roman"/>
                      <w:color w:val="000000"/>
                      <w:sz w:val="22"/>
                      <w:szCs w:val="22"/>
                    </w:rPr>
                    <w:t>BUSINESS ANALYTICS DEFINED</w:t>
                  </w:r>
                </w:p>
              </w:tc>
            </w:tr>
            <w:tr w:rsidR="002E765E" w14:paraId="0A2B8B4B" w14:textId="77777777">
              <w:tc>
                <w:tcPr>
                  <w:tcW w:w="0" w:type="auto"/>
                  <w:tcMar>
                    <w:top w:w="30" w:type="dxa"/>
                    <w:left w:w="0" w:type="dxa"/>
                    <w:bottom w:w="30" w:type="dxa"/>
                    <w:right w:w="0" w:type="dxa"/>
                  </w:tcMar>
                </w:tcPr>
                <w:p w14:paraId="65C06033"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20377260" w14:textId="77777777" w:rsidR="002E765E" w:rsidRDefault="00A22D0A">
                  <w:r>
                    <w:rPr>
                      <w:rFonts w:ascii="Times New Roman" w:eastAsia="Times New Roman" w:hAnsi="Times New Roman" w:cs="Times New Roman"/>
                      <w:color w:val="000000"/>
                      <w:sz w:val="22"/>
                      <w:szCs w:val="22"/>
                    </w:rPr>
                    <w:t>Subjective Short Answer</w:t>
                  </w:r>
                </w:p>
              </w:tc>
            </w:tr>
            <w:tr w:rsidR="002E765E" w14:paraId="6900CAF6" w14:textId="77777777">
              <w:tc>
                <w:tcPr>
                  <w:tcW w:w="0" w:type="auto"/>
                  <w:tcMar>
                    <w:top w:w="30" w:type="dxa"/>
                    <w:left w:w="0" w:type="dxa"/>
                    <w:bottom w:w="30" w:type="dxa"/>
                    <w:right w:w="0" w:type="dxa"/>
                  </w:tcMar>
                </w:tcPr>
                <w:p w14:paraId="438B7B7C"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590D2993" w14:textId="77777777" w:rsidR="002E765E" w:rsidRDefault="00A22D0A">
                  <w:r>
                    <w:rPr>
                      <w:rFonts w:ascii="Times New Roman" w:eastAsia="Times New Roman" w:hAnsi="Times New Roman" w:cs="Times New Roman"/>
                      <w:color w:val="000000"/>
                      <w:sz w:val="22"/>
                      <w:szCs w:val="22"/>
                    </w:rPr>
                    <w:t>False</w:t>
                  </w:r>
                </w:p>
              </w:tc>
            </w:tr>
            <w:tr w:rsidR="002E765E" w14:paraId="1AF34797" w14:textId="77777777">
              <w:tc>
                <w:tcPr>
                  <w:tcW w:w="0" w:type="auto"/>
                  <w:tcMar>
                    <w:top w:w="30" w:type="dxa"/>
                    <w:left w:w="0" w:type="dxa"/>
                    <w:bottom w:w="30" w:type="dxa"/>
                    <w:right w:w="0" w:type="dxa"/>
                  </w:tcMar>
                </w:tcPr>
                <w:p w14:paraId="5E77220C"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1B6208AB"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3E4A0E09" w14:textId="77777777">
              <w:tc>
                <w:tcPr>
                  <w:tcW w:w="0" w:type="auto"/>
                  <w:tcMar>
                    <w:top w:w="30" w:type="dxa"/>
                    <w:left w:w="0" w:type="dxa"/>
                    <w:bottom w:w="30" w:type="dxa"/>
                    <w:right w:w="0" w:type="dxa"/>
                  </w:tcMar>
                </w:tcPr>
                <w:p w14:paraId="020E1991"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71F77B82" w14:textId="77777777" w:rsidR="002E765E" w:rsidRDefault="00A22D0A">
                  <w:r>
                    <w:rPr>
                      <w:rFonts w:ascii="Times New Roman" w:eastAsia="Times New Roman" w:hAnsi="Times New Roman" w:cs="Times New Roman"/>
                      <w:color w:val="000000"/>
                      <w:sz w:val="22"/>
                      <w:szCs w:val="22"/>
                    </w:rPr>
                    <w:t>Bloom’s: Remember</w:t>
                  </w:r>
                </w:p>
              </w:tc>
            </w:tr>
            <w:tr w:rsidR="002E765E" w14:paraId="6A2CA939" w14:textId="77777777">
              <w:tc>
                <w:tcPr>
                  <w:tcW w:w="0" w:type="auto"/>
                  <w:tcMar>
                    <w:top w:w="30" w:type="dxa"/>
                    <w:left w:w="0" w:type="dxa"/>
                    <w:bottom w:w="30" w:type="dxa"/>
                    <w:right w:w="0" w:type="dxa"/>
                  </w:tcMar>
                </w:tcPr>
                <w:p w14:paraId="3A0937BA"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0EABA6DA" w14:textId="77777777" w:rsidR="002E765E" w:rsidRDefault="00A22D0A">
                  <w:r>
                    <w:rPr>
                      <w:rFonts w:ascii="Times New Roman" w:eastAsia="Times New Roman" w:hAnsi="Times New Roman" w:cs="Times New Roman"/>
                      <w:color w:val="000000"/>
                      <w:sz w:val="22"/>
                      <w:szCs w:val="22"/>
                    </w:rPr>
                    <w:t>1/23/2018 10:15 AM</w:t>
                  </w:r>
                </w:p>
              </w:tc>
            </w:tr>
            <w:tr w:rsidR="002E765E" w14:paraId="1A0091A3" w14:textId="77777777">
              <w:tc>
                <w:tcPr>
                  <w:tcW w:w="0" w:type="auto"/>
                  <w:tcMar>
                    <w:top w:w="30" w:type="dxa"/>
                    <w:left w:w="0" w:type="dxa"/>
                    <w:bottom w:w="30" w:type="dxa"/>
                    <w:right w:w="0" w:type="dxa"/>
                  </w:tcMar>
                </w:tcPr>
                <w:p w14:paraId="4E64DA1B"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0E1014F4" w14:textId="77777777" w:rsidR="002E765E" w:rsidRDefault="00A22D0A">
                  <w:r>
                    <w:rPr>
                      <w:rFonts w:ascii="Times New Roman" w:eastAsia="Times New Roman" w:hAnsi="Times New Roman" w:cs="Times New Roman"/>
                      <w:color w:val="000000"/>
                      <w:sz w:val="22"/>
                      <w:szCs w:val="22"/>
                    </w:rPr>
                    <w:t>3/7/2018 1:24 PM</w:t>
                  </w:r>
                </w:p>
              </w:tc>
            </w:tr>
          </w:tbl>
          <w:p w14:paraId="22DFC826" w14:textId="77777777" w:rsidR="002E765E" w:rsidRDefault="002E765E"/>
        </w:tc>
      </w:tr>
    </w:tbl>
    <w:p w14:paraId="7E1D1DEF"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02AC9839" w14:textId="77777777">
        <w:tc>
          <w:tcPr>
            <w:tcW w:w="5000" w:type="pct"/>
            <w:tcMar>
              <w:top w:w="0" w:type="dxa"/>
              <w:left w:w="0" w:type="dxa"/>
              <w:bottom w:w="0" w:type="dxa"/>
              <w:right w:w="0" w:type="dxa"/>
            </w:tcMar>
            <w:vAlign w:val="center"/>
          </w:tcPr>
          <w:p w14:paraId="3E125921" w14:textId="77777777" w:rsidR="002E765E" w:rsidRDefault="00A22D0A">
            <w:pPr>
              <w:pStyle w:val="p"/>
            </w:pPr>
            <w:r>
              <w:rPr>
                <w:rFonts w:ascii="Times New Roman" w:eastAsia="Times New Roman" w:hAnsi="Times New Roman" w:cs="Times New Roman"/>
                <w:color w:val="000000"/>
                <w:sz w:val="22"/>
                <w:szCs w:val="22"/>
              </w:rPr>
              <w:t>45. A data __________ is trained in both computer science and statistics and knows how to effectively process and analyze large amounts of data.</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8312"/>
            </w:tblGrid>
            <w:tr w:rsidR="002E765E" w14:paraId="31561D32" w14:textId="77777777">
              <w:tc>
                <w:tcPr>
                  <w:tcW w:w="0" w:type="auto"/>
                  <w:tcMar>
                    <w:top w:w="30" w:type="dxa"/>
                    <w:left w:w="0" w:type="dxa"/>
                    <w:bottom w:w="30" w:type="dxa"/>
                    <w:right w:w="0" w:type="dxa"/>
                  </w:tcMar>
                </w:tcPr>
                <w:p w14:paraId="60F211D7"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41A3508E" w14:textId="77777777" w:rsidR="002E765E" w:rsidRDefault="00A22D0A">
                  <w:pPr>
                    <w:pStyle w:val="p"/>
                  </w:pPr>
                  <w:r>
                    <w:rPr>
                      <w:rFonts w:ascii="Times New Roman" w:eastAsia="Times New Roman" w:hAnsi="Times New Roman" w:cs="Times New Roman"/>
                      <w:color w:val="000000"/>
                      <w:sz w:val="22"/>
                      <w:szCs w:val="22"/>
                    </w:rPr>
                    <w:t>scientist</w:t>
                  </w:r>
                </w:p>
              </w:tc>
            </w:tr>
            <w:tr w:rsidR="002E765E" w14:paraId="01D3C3FC" w14:textId="77777777">
              <w:tc>
                <w:tcPr>
                  <w:tcW w:w="0" w:type="auto"/>
                  <w:tcMar>
                    <w:top w:w="30" w:type="dxa"/>
                    <w:left w:w="0" w:type="dxa"/>
                    <w:bottom w:w="30" w:type="dxa"/>
                    <w:right w:w="0" w:type="dxa"/>
                  </w:tcMar>
                </w:tcPr>
                <w:p w14:paraId="4FAAD730"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680E25FA" w14:textId="77777777" w:rsidR="002E765E" w:rsidRDefault="00A22D0A">
                  <w:pPr>
                    <w:pStyle w:val="p"/>
                  </w:pPr>
                  <w:r>
                    <w:rPr>
                      <w:rFonts w:ascii="Times New Roman" w:eastAsia="Times New Roman" w:hAnsi="Times New Roman" w:cs="Times New Roman"/>
                      <w:color w:val="000000"/>
                      <w:sz w:val="22"/>
                      <w:szCs w:val="22"/>
                    </w:rPr>
                    <w:t>A data scientist is trained in both computer science and statistics and knows how to effectively process and analyze large amounts of data.</w:t>
                  </w:r>
                </w:p>
              </w:tc>
            </w:tr>
            <w:tr w:rsidR="002E765E" w14:paraId="3F24D931" w14:textId="77777777">
              <w:tc>
                <w:tcPr>
                  <w:tcW w:w="0" w:type="auto"/>
                  <w:tcMar>
                    <w:top w:w="30" w:type="dxa"/>
                    <w:left w:w="0" w:type="dxa"/>
                    <w:bottom w:w="30" w:type="dxa"/>
                    <w:right w:w="0" w:type="dxa"/>
                  </w:tcMar>
                </w:tcPr>
                <w:p w14:paraId="34125E0F"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3FAF322E" w14:textId="77777777" w:rsidR="002E765E" w:rsidRDefault="00A22D0A">
                  <w:r>
                    <w:rPr>
                      <w:rFonts w:ascii="Times New Roman" w:eastAsia="Times New Roman" w:hAnsi="Times New Roman" w:cs="Times New Roman"/>
                      <w:color w:val="000000"/>
                      <w:sz w:val="22"/>
                      <w:szCs w:val="22"/>
                    </w:rPr>
                    <w:t>1</w:t>
                  </w:r>
                </w:p>
              </w:tc>
            </w:tr>
            <w:tr w:rsidR="002E765E" w14:paraId="0BAEB4CA" w14:textId="77777777">
              <w:tc>
                <w:tcPr>
                  <w:tcW w:w="0" w:type="auto"/>
                  <w:tcMar>
                    <w:top w:w="30" w:type="dxa"/>
                    <w:left w:w="0" w:type="dxa"/>
                    <w:bottom w:w="30" w:type="dxa"/>
                    <w:right w:w="0" w:type="dxa"/>
                  </w:tcMar>
                </w:tcPr>
                <w:p w14:paraId="03ACF569"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1D4F70FF" w14:textId="77777777" w:rsidR="002E765E" w:rsidRDefault="00A22D0A">
                  <w:r>
                    <w:rPr>
                      <w:rFonts w:ascii="Times New Roman" w:eastAsia="Times New Roman" w:hAnsi="Times New Roman" w:cs="Times New Roman"/>
                      <w:color w:val="000000"/>
                      <w:sz w:val="22"/>
                      <w:szCs w:val="22"/>
                    </w:rPr>
                    <w:t>Easy</w:t>
                  </w:r>
                </w:p>
              </w:tc>
            </w:tr>
            <w:tr w:rsidR="002E765E" w14:paraId="71036E59" w14:textId="77777777">
              <w:tc>
                <w:tcPr>
                  <w:tcW w:w="0" w:type="auto"/>
                  <w:tcMar>
                    <w:top w:w="30" w:type="dxa"/>
                    <w:left w:w="0" w:type="dxa"/>
                    <w:bottom w:w="30" w:type="dxa"/>
                    <w:right w:w="0" w:type="dxa"/>
                  </w:tcMar>
                </w:tcPr>
                <w:p w14:paraId="485A6E2B"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504137B8" w14:textId="77777777" w:rsidR="002E765E" w:rsidRDefault="00A22D0A">
                  <w:r>
                    <w:rPr>
                      <w:rFonts w:ascii="Times New Roman" w:eastAsia="Times New Roman" w:hAnsi="Times New Roman" w:cs="Times New Roman"/>
                      <w:color w:val="000000"/>
                      <w:sz w:val="22"/>
                      <w:szCs w:val="22"/>
                    </w:rPr>
                    <w:t>BIG DATA</w:t>
                  </w:r>
                </w:p>
              </w:tc>
            </w:tr>
            <w:tr w:rsidR="002E765E" w14:paraId="0306BBF0" w14:textId="77777777">
              <w:tc>
                <w:tcPr>
                  <w:tcW w:w="0" w:type="auto"/>
                  <w:tcMar>
                    <w:top w:w="30" w:type="dxa"/>
                    <w:left w:w="0" w:type="dxa"/>
                    <w:bottom w:w="30" w:type="dxa"/>
                    <w:right w:w="0" w:type="dxa"/>
                  </w:tcMar>
                </w:tcPr>
                <w:p w14:paraId="2BAD4ABD"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3218F89F" w14:textId="77777777" w:rsidR="002E765E" w:rsidRDefault="00A22D0A">
                  <w:r>
                    <w:rPr>
                      <w:rFonts w:ascii="Times New Roman" w:eastAsia="Times New Roman" w:hAnsi="Times New Roman" w:cs="Times New Roman"/>
                      <w:color w:val="000000"/>
                      <w:sz w:val="22"/>
                      <w:szCs w:val="22"/>
                    </w:rPr>
                    <w:t>Subjective Short Answer</w:t>
                  </w:r>
                </w:p>
              </w:tc>
            </w:tr>
            <w:tr w:rsidR="002E765E" w14:paraId="1C291475" w14:textId="77777777">
              <w:tc>
                <w:tcPr>
                  <w:tcW w:w="0" w:type="auto"/>
                  <w:tcMar>
                    <w:top w:w="30" w:type="dxa"/>
                    <w:left w:w="0" w:type="dxa"/>
                    <w:bottom w:w="30" w:type="dxa"/>
                    <w:right w:w="0" w:type="dxa"/>
                  </w:tcMar>
                </w:tcPr>
                <w:p w14:paraId="3464A74D"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147308E6" w14:textId="77777777" w:rsidR="002E765E" w:rsidRDefault="00A22D0A">
                  <w:r>
                    <w:rPr>
                      <w:rFonts w:ascii="Times New Roman" w:eastAsia="Times New Roman" w:hAnsi="Times New Roman" w:cs="Times New Roman"/>
                      <w:color w:val="000000"/>
                      <w:sz w:val="22"/>
                      <w:szCs w:val="22"/>
                    </w:rPr>
                    <w:t>False</w:t>
                  </w:r>
                </w:p>
              </w:tc>
            </w:tr>
            <w:tr w:rsidR="002E765E" w14:paraId="481ACE9C" w14:textId="77777777">
              <w:tc>
                <w:tcPr>
                  <w:tcW w:w="0" w:type="auto"/>
                  <w:tcMar>
                    <w:top w:w="30" w:type="dxa"/>
                    <w:left w:w="0" w:type="dxa"/>
                    <w:bottom w:w="30" w:type="dxa"/>
                    <w:right w:w="0" w:type="dxa"/>
                  </w:tcMar>
                </w:tcPr>
                <w:p w14:paraId="6F02891E"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4F534214"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30FEA6F6" w14:textId="77777777">
              <w:tc>
                <w:tcPr>
                  <w:tcW w:w="0" w:type="auto"/>
                  <w:tcMar>
                    <w:top w:w="30" w:type="dxa"/>
                    <w:left w:w="0" w:type="dxa"/>
                    <w:bottom w:w="30" w:type="dxa"/>
                    <w:right w:w="0" w:type="dxa"/>
                  </w:tcMar>
                </w:tcPr>
                <w:p w14:paraId="47750C3D"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70636AA1" w14:textId="77777777" w:rsidR="002E765E" w:rsidRDefault="00A22D0A">
                  <w:r>
                    <w:rPr>
                      <w:rFonts w:ascii="Times New Roman" w:eastAsia="Times New Roman" w:hAnsi="Times New Roman" w:cs="Times New Roman"/>
                      <w:color w:val="000000"/>
                      <w:sz w:val="22"/>
                      <w:szCs w:val="22"/>
                    </w:rPr>
                    <w:t>Bloom’s: Remember</w:t>
                  </w:r>
                </w:p>
              </w:tc>
            </w:tr>
            <w:tr w:rsidR="002E765E" w14:paraId="5A218C9D" w14:textId="77777777">
              <w:tc>
                <w:tcPr>
                  <w:tcW w:w="0" w:type="auto"/>
                  <w:tcMar>
                    <w:top w:w="30" w:type="dxa"/>
                    <w:left w:w="0" w:type="dxa"/>
                    <w:bottom w:w="30" w:type="dxa"/>
                    <w:right w:w="0" w:type="dxa"/>
                  </w:tcMar>
                </w:tcPr>
                <w:p w14:paraId="34580A9A"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309B8A9E" w14:textId="77777777" w:rsidR="002E765E" w:rsidRDefault="00A22D0A">
                  <w:r>
                    <w:rPr>
                      <w:rFonts w:ascii="Times New Roman" w:eastAsia="Times New Roman" w:hAnsi="Times New Roman" w:cs="Times New Roman"/>
                      <w:color w:val="000000"/>
                      <w:sz w:val="22"/>
                      <w:szCs w:val="22"/>
                    </w:rPr>
                    <w:t>1/23/2018 10:15 AM</w:t>
                  </w:r>
                </w:p>
              </w:tc>
            </w:tr>
            <w:tr w:rsidR="002E765E" w14:paraId="52748455" w14:textId="77777777">
              <w:tc>
                <w:tcPr>
                  <w:tcW w:w="0" w:type="auto"/>
                  <w:tcMar>
                    <w:top w:w="30" w:type="dxa"/>
                    <w:left w:w="0" w:type="dxa"/>
                    <w:bottom w:w="30" w:type="dxa"/>
                    <w:right w:w="0" w:type="dxa"/>
                  </w:tcMar>
                </w:tcPr>
                <w:p w14:paraId="541C4C3C"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5CA57489" w14:textId="77777777" w:rsidR="002E765E" w:rsidRDefault="00A22D0A">
                  <w:r>
                    <w:rPr>
                      <w:rFonts w:ascii="Times New Roman" w:eastAsia="Times New Roman" w:hAnsi="Times New Roman" w:cs="Times New Roman"/>
                      <w:color w:val="000000"/>
                      <w:sz w:val="22"/>
                      <w:szCs w:val="22"/>
                    </w:rPr>
                    <w:t>3/7/2018 1:27 PM</w:t>
                  </w:r>
                </w:p>
              </w:tc>
            </w:tr>
          </w:tbl>
          <w:p w14:paraId="5B05A58A" w14:textId="77777777" w:rsidR="002E765E" w:rsidRDefault="002E765E"/>
        </w:tc>
      </w:tr>
    </w:tbl>
    <w:p w14:paraId="32586433"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79FB67C0" w14:textId="77777777">
        <w:tc>
          <w:tcPr>
            <w:tcW w:w="5000" w:type="pct"/>
            <w:tcMar>
              <w:top w:w="0" w:type="dxa"/>
              <w:left w:w="0" w:type="dxa"/>
              <w:bottom w:w="0" w:type="dxa"/>
              <w:right w:w="0" w:type="dxa"/>
            </w:tcMar>
            <w:vAlign w:val="center"/>
          </w:tcPr>
          <w:p w14:paraId="0408D9CA" w14:textId="77777777" w:rsidR="002E765E" w:rsidRDefault="00A22D0A">
            <w:pPr>
              <w:pStyle w:val="p"/>
            </w:pPr>
            <w:r>
              <w:rPr>
                <w:rFonts w:ascii="Times New Roman" w:eastAsia="Times New Roman" w:hAnsi="Times New Roman" w:cs="Times New Roman"/>
                <w:color w:val="000000"/>
                <w:sz w:val="22"/>
                <w:szCs w:val="22"/>
              </w:rPr>
              <w:t>46. The use of probability and statistics to construct a computer model to study the impact of uncertainty on the decision at hand is called __________.</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8312"/>
            </w:tblGrid>
            <w:tr w:rsidR="002E765E" w14:paraId="1F20C7F2" w14:textId="77777777">
              <w:tc>
                <w:tcPr>
                  <w:tcW w:w="0" w:type="auto"/>
                  <w:tcMar>
                    <w:top w:w="30" w:type="dxa"/>
                    <w:left w:w="0" w:type="dxa"/>
                    <w:bottom w:w="30" w:type="dxa"/>
                    <w:right w:w="0" w:type="dxa"/>
                  </w:tcMar>
                </w:tcPr>
                <w:p w14:paraId="6297DC05"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76E08A26" w14:textId="77777777" w:rsidR="002E765E" w:rsidRDefault="00A22D0A">
                  <w:pPr>
                    <w:pStyle w:val="p"/>
                  </w:pPr>
                  <w:r>
                    <w:rPr>
                      <w:rFonts w:ascii="Times New Roman" w:eastAsia="Times New Roman" w:hAnsi="Times New Roman" w:cs="Times New Roman"/>
                      <w:color w:val="000000"/>
                      <w:sz w:val="22"/>
                      <w:szCs w:val="22"/>
                    </w:rPr>
                    <w:t>simulation</w:t>
                  </w:r>
                </w:p>
              </w:tc>
            </w:tr>
            <w:tr w:rsidR="002E765E" w14:paraId="36A752C7" w14:textId="77777777">
              <w:tc>
                <w:tcPr>
                  <w:tcW w:w="0" w:type="auto"/>
                  <w:tcMar>
                    <w:top w:w="30" w:type="dxa"/>
                    <w:left w:w="0" w:type="dxa"/>
                    <w:bottom w:w="30" w:type="dxa"/>
                    <w:right w:w="0" w:type="dxa"/>
                  </w:tcMar>
                </w:tcPr>
                <w:p w14:paraId="47A3575F"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605BA3C9" w14:textId="77777777" w:rsidR="002E765E" w:rsidRDefault="00A22D0A">
                  <w:pPr>
                    <w:pStyle w:val="p"/>
                  </w:pPr>
                  <w:r>
                    <w:rPr>
                      <w:rFonts w:ascii="Times New Roman" w:eastAsia="Times New Roman" w:hAnsi="Times New Roman" w:cs="Times New Roman"/>
                      <w:color w:val="000000"/>
                      <w:sz w:val="22"/>
                      <w:szCs w:val="22"/>
                    </w:rPr>
                    <w:t>Simulation is the use of probability and statistics to construct a computer model to study the impact of uncertainty on the decision at hand.</w:t>
                  </w:r>
                </w:p>
              </w:tc>
            </w:tr>
            <w:tr w:rsidR="002E765E" w14:paraId="48130963" w14:textId="77777777">
              <w:tc>
                <w:tcPr>
                  <w:tcW w:w="0" w:type="auto"/>
                  <w:tcMar>
                    <w:top w:w="30" w:type="dxa"/>
                    <w:left w:w="0" w:type="dxa"/>
                    <w:bottom w:w="30" w:type="dxa"/>
                    <w:right w:w="0" w:type="dxa"/>
                  </w:tcMar>
                </w:tcPr>
                <w:p w14:paraId="4C1F6054"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6ABF4DA8" w14:textId="77777777" w:rsidR="002E765E" w:rsidRDefault="00A22D0A">
                  <w:r>
                    <w:rPr>
                      <w:rFonts w:ascii="Times New Roman" w:eastAsia="Times New Roman" w:hAnsi="Times New Roman" w:cs="Times New Roman"/>
                      <w:color w:val="000000"/>
                      <w:sz w:val="22"/>
                      <w:szCs w:val="22"/>
                    </w:rPr>
                    <w:t>1</w:t>
                  </w:r>
                </w:p>
              </w:tc>
            </w:tr>
            <w:tr w:rsidR="002E765E" w14:paraId="121B3CB6" w14:textId="77777777">
              <w:tc>
                <w:tcPr>
                  <w:tcW w:w="0" w:type="auto"/>
                  <w:tcMar>
                    <w:top w:w="30" w:type="dxa"/>
                    <w:left w:w="0" w:type="dxa"/>
                    <w:bottom w:w="30" w:type="dxa"/>
                    <w:right w:w="0" w:type="dxa"/>
                  </w:tcMar>
                </w:tcPr>
                <w:p w14:paraId="1D5BEF43"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6AF69E13" w14:textId="77777777" w:rsidR="002E765E" w:rsidRDefault="00A22D0A">
                  <w:r>
                    <w:rPr>
                      <w:rFonts w:ascii="Times New Roman" w:eastAsia="Times New Roman" w:hAnsi="Times New Roman" w:cs="Times New Roman"/>
                      <w:color w:val="000000"/>
                      <w:sz w:val="22"/>
                      <w:szCs w:val="22"/>
                    </w:rPr>
                    <w:t>Easy</w:t>
                  </w:r>
                </w:p>
              </w:tc>
            </w:tr>
            <w:tr w:rsidR="002E765E" w14:paraId="45FFF288" w14:textId="77777777">
              <w:tc>
                <w:tcPr>
                  <w:tcW w:w="0" w:type="auto"/>
                  <w:tcMar>
                    <w:top w:w="30" w:type="dxa"/>
                    <w:left w:w="0" w:type="dxa"/>
                    <w:bottom w:w="30" w:type="dxa"/>
                    <w:right w:w="0" w:type="dxa"/>
                  </w:tcMar>
                </w:tcPr>
                <w:p w14:paraId="39F4C4B2"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7E2AAB70" w14:textId="77777777" w:rsidR="002E765E" w:rsidRDefault="00A22D0A">
                  <w:r>
                    <w:rPr>
                      <w:rFonts w:ascii="Times New Roman" w:eastAsia="Times New Roman" w:hAnsi="Times New Roman" w:cs="Times New Roman"/>
                      <w:color w:val="000000"/>
                      <w:sz w:val="22"/>
                      <w:szCs w:val="22"/>
                    </w:rPr>
                    <w:t>A CATEGORIZATION OF ANALYTICAL METHODS AND MODELS</w:t>
                  </w:r>
                </w:p>
              </w:tc>
            </w:tr>
            <w:tr w:rsidR="002E765E" w14:paraId="34DDC9BD" w14:textId="77777777">
              <w:tc>
                <w:tcPr>
                  <w:tcW w:w="0" w:type="auto"/>
                  <w:tcMar>
                    <w:top w:w="30" w:type="dxa"/>
                    <w:left w:w="0" w:type="dxa"/>
                    <w:bottom w:w="30" w:type="dxa"/>
                    <w:right w:w="0" w:type="dxa"/>
                  </w:tcMar>
                </w:tcPr>
                <w:p w14:paraId="07081537"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5C228F3C" w14:textId="77777777" w:rsidR="002E765E" w:rsidRDefault="00A22D0A">
                  <w:r>
                    <w:rPr>
                      <w:rFonts w:ascii="Times New Roman" w:eastAsia="Times New Roman" w:hAnsi="Times New Roman" w:cs="Times New Roman"/>
                      <w:color w:val="000000"/>
                      <w:sz w:val="22"/>
                      <w:szCs w:val="22"/>
                    </w:rPr>
                    <w:t>Subjective Short Answer</w:t>
                  </w:r>
                </w:p>
              </w:tc>
            </w:tr>
            <w:tr w:rsidR="002E765E" w14:paraId="2596C65A" w14:textId="77777777">
              <w:tc>
                <w:tcPr>
                  <w:tcW w:w="0" w:type="auto"/>
                  <w:tcMar>
                    <w:top w:w="30" w:type="dxa"/>
                    <w:left w:w="0" w:type="dxa"/>
                    <w:bottom w:w="30" w:type="dxa"/>
                    <w:right w:w="0" w:type="dxa"/>
                  </w:tcMar>
                </w:tcPr>
                <w:p w14:paraId="3B912270"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49E3072B" w14:textId="77777777" w:rsidR="002E765E" w:rsidRDefault="00A22D0A">
                  <w:r>
                    <w:rPr>
                      <w:rFonts w:ascii="Times New Roman" w:eastAsia="Times New Roman" w:hAnsi="Times New Roman" w:cs="Times New Roman"/>
                      <w:color w:val="000000"/>
                      <w:sz w:val="22"/>
                      <w:szCs w:val="22"/>
                    </w:rPr>
                    <w:t>False</w:t>
                  </w:r>
                </w:p>
              </w:tc>
            </w:tr>
            <w:tr w:rsidR="002E765E" w14:paraId="6FD6404F" w14:textId="77777777">
              <w:tc>
                <w:tcPr>
                  <w:tcW w:w="0" w:type="auto"/>
                  <w:tcMar>
                    <w:top w:w="30" w:type="dxa"/>
                    <w:left w:w="0" w:type="dxa"/>
                    <w:bottom w:w="30" w:type="dxa"/>
                    <w:right w:w="0" w:type="dxa"/>
                  </w:tcMar>
                </w:tcPr>
                <w:p w14:paraId="24443A59"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687F1F07"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7AAE788F" w14:textId="77777777">
              <w:tc>
                <w:tcPr>
                  <w:tcW w:w="0" w:type="auto"/>
                  <w:tcMar>
                    <w:top w:w="30" w:type="dxa"/>
                    <w:left w:w="0" w:type="dxa"/>
                    <w:bottom w:w="30" w:type="dxa"/>
                    <w:right w:w="0" w:type="dxa"/>
                  </w:tcMar>
                </w:tcPr>
                <w:p w14:paraId="096DFEB4"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5BD0F75C" w14:textId="77777777" w:rsidR="002E765E" w:rsidRDefault="00A22D0A">
                  <w:r>
                    <w:rPr>
                      <w:rFonts w:ascii="Times New Roman" w:eastAsia="Times New Roman" w:hAnsi="Times New Roman" w:cs="Times New Roman"/>
                      <w:color w:val="000000"/>
                      <w:sz w:val="22"/>
                      <w:szCs w:val="22"/>
                    </w:rPr>
                    <w:t>Bloom’s: Remember</w:t>
                  </w:r>
                </w:p>
              </w:tc>
            </w:tr>
            <w:tr w:rsidR="002E765E" w14:paraId="501741F3" w14:textId="77777777">
              <w:tc>
                <w:tcPr>
                  <w:tcW w:w="0" w:type="auto"/>
                  <w:tcMar>
                    <w:top w:w="30" w:type="dxa"/>
                    <w:left w:w="0" w:type="dxa"/>
                    <w:bottom w:w="30" w:type="dxa"/>
                    <w:right w:w="0" w:type="dxa"/>
                  </w:tcMar>
                </w:tcPr>
                <w:p w14:paraId="1253F49F" w14:textId="77777777" w:rsidR="002E765E" w:rsidRDefault="00A22D0A">
                  <w:r>
                    <w:rPr>
                      <w:rFonts w:ascii="Times New Roman" w:eastAsia="Times New Roman" w:hAnsi="Times New Roman" w:cs="Times New Roman"/>
                      <w:i/>
                      <w:iCs/>
                      <w:color w:val="000000"/>
                      <w:sz w:val="22"/>
                      <w:szCs w:val="22"/>
                    </w:rPr>
                    <w:lastRenderedPageBreak/>
                    <w:t>DATE CREATED:  </w:t>
                  </w:r>
                </w:p>
              </w:tc>
              <w:tc>
                <w:tcPr>
                  <w:tcW w:w="0" w:type="auto"/>
                  <w:tcMar>
                    <w:top w:w="30" w:type="dxa"/>
                    <w:left w:w="0" w:type="dxa"/>
                    <w:bottom w:w="30" w:type="dxa"/>
                    <w:right w:w="0" w:type="dxa"/>
                  </w:tcMar>
                </w:tcPr>
                <w:p w14:paraId="39DC362D" w14:textId="77777777" w:rsidR="002E765E" w:rsidRDefault="00A22D0A">
                  <w:r>
                    <w:rPr>
                      <w:rFonts w:ascii="Times New Roman" w:eastAsia="Times New Roman" w:hAnsi="Times New Roman" w:cs="Times New Roman"/>
                      <w:color w:val="000000"/>
                      <w:sz w:val="22"/>
                      <w:szCs w:val="22"/>
                    </w:rPr>
                    <w:t>1/23/2018 10:15 AM</w:t>
                  </w:r>
                </w:p>
              </w:tc>
            </w:tr>
            <w:tr w:rsidR="002E765E" w14:paraId="7853FA5E" w14:textId="77777777">
              <w:tc>
                <w:tcPr>
                  <w:tcW w:w="0" w:type="auto"/>
                  <w:tcMar>
                    <w:top w:w="30" w:type="dxa"/>
                    <w:left w:w="0" w:type="dxa"/>
                    <w:bottom w:w="30" w:type="dxa"/>
                    <w:right w:w="0" w:type="dxa"/>
                  </w:tcMar>
                </w:tcPr>
                <w:p w14:paraId="2749ECCF"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5A0E7965" w14:textId="77777777" w:rsidR="002E765E" w:rsidRDefault="00A22D0A">
                  <w:r>
                    <w:rPr>
                      <w:rFonts w:ascii="Times New Roman" w:eastAsia="Times New Roman" w:hAnsi="Times New Roman" w:cs="Times New Roman"/>
                      <w:color w:val="000000"/>
                      <w:sz w:val="22"/>
                      <w:szCs w:val="22"/>
                    </w:rPr>
                    <w:t>3/7/2018 1:28 PM</w:t>
                  </w:r>
                </w:p>
              </w:tc>
            </w:tr>
          </w:tbl>
          <w:p w14:paraId="48B8F0D1" w14:textId="77777777" w:rsidR="002E765E" w:rsidRDefault="002E765E"/>
        </w:tc>
      </w:tr>
    </w:tbl>
    <w:p w14:paraId="3CC82B2F"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78BD885C" w14:textId="77777777">
        <w:tc>
          <w:tcPr>
            <w:tcW w:w="5000" w:type="pct"/>
            <w:tcMar>
              <w:top w:w="0" w:type="dxa"/>
              <w:left w:w="0" w:type="dxa"/>
              <w:bottom w:w="0" w:type="dxa"/>
              <w:right w:w="0" w:type="dxa"/>
            </w:tcMar>
            <w:vAlign w:val="center"/>
          </w:tcPr>
          <w:p w14:paraId="662D7C6B" w14:textId="77777777" w:rsidR="002E765E" w:rsidRDefault="00A22D0A">
            <w:pPr>
              <w:pStyle w:val="p"/>
            </w:pPr>
            <w:r>
              <w:rPr>
                <w:rFonts w:ascii="Times New Roman" w:eastAsia="Times New Roman" w:hAnsi="Times New Roman" w:cs="Times New Roman"/>
                <w:color w:val="000000"/>
                <w:sz w:val="22"/>
                <w:szCs w:val="22"/>
              </w:rPr>
              <w:t>47. Predictive and prescriptive analytics can also be referred to as __________.</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6677"/>
            </w:tblGrid>
            <w:tr w:rsidR="002E765E" w14:paraId="4C2E4AF8" w14:textId="77777777">
              <w:tc>
                <w:tcPr>
                  <w:tcW w:w="0" w:type="auto"/>
                  <w:tcMar>
                    <w:top w:w="30" w:type="dxa"/>
                    <w:left w:w="0" w:type="dxa"/>
                    <w:bottom w:w="30" w:type="dxa"/>
                    <w:right w:w="0" w:type="dxa"/>
                  </w:tcMar>
                </w:tcPr>
                <w:p w14:paraId="7A0B069C"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14098489" w14:textId="77777777" w:rsidR="002E765E" w:rsidRDefault="00A22D0A">
                  <w:pPr>
                    <w:pStyle w:val="p"/>
                  </w:pPr>
                  <w:r>
                    <w:rPr>
                      <w:rFonts w:ascii="Times New Roman" w:eastAsia="Times New Roman" w:hAnsi="Times New Roman" w:cs="Times New Roman"/>
                      <w:color w:val="000000"/>
                      <w:sz w:val="22"/>
                      <w:szCs w:val="22"/>
                    </w:rPr>
                    <w:t>advanced analytics​</w:t>
                  </w:r>
                </w:p>
              </w:tc>
            </w:tr>
            <w:tr w:rsidR="002E765E" w14:paraId="11364ADB" w14:textId="77777777">
              <w:tc>
                <w:tcPr>
                  <w:tcW w:w="0" w:type="auto"/>
                  <w:tcMar>
                    <w:top w:w="30" w:type="dxa"/>
                    <w:left w:w="0" w:type="dxa"/>
                    <w:bottom w:w="30" w:type="dxa"/>
                    <w:right w:w="0" w:type="dxa"/>
                  </w:tcMar>
                </w:tcPr>
                <w:p w14:paraId="26FEE5B6"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1BBF33E3" w14:textId="77777777" w:rsidR="002E765E" w:rsidRDefault="00A22D0A">
                  <w:pPr>
                    <w:pStyle w:val="p"/>
                  </w:pPr>
                  <w:r>
                    <w:rPr>
                      <w:rFonts w:ascii="Times New Roman" w:eastAsia="Times New Roman" w:hAnsi="Times New Roman" w:cs="Times New Roman"/>
                      <w:color w:val="000000"/>
                      <w:sz w:val="22"/>
                      <w:szCs w:val="22"/>
                    </w:rPr>
                    <w:t>Advanced analytics generally refers to predictive and prescriptive analytics.</w:t>
                  </w:r>
                </w:p>
              </w:tc>
            </w:tr>
            <w:tr w:rsidR="002E765E" w14:paraId="46718E8C" w14:textId="77777777">
              <w:tc>
                <w:tcPr>
                  <w:tcW w:w="0" w:type="auto"/>
                  <w:tcMar>
                    <w:top w:w="30" w:type="dxa"/>
                    <w:left w:w="0" w:type="dxa"/>
                    <w:bottom w:w="30" w:type="dxa"/>
                    <w:right w:w="0" w:type="dxa"/>
                  </w:tcMar>
                </w:tcPr>
                <w:p w14:paraId="6AE280A8"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0E6EA9B7" w14:textId="77777777" w:rsidR="002E765E" w:rsidRDefault="00A22D0A">
                  <w:r>
                    <w:rPr>
                      <w:rFonts w:ascii="Times New Roman" w:eastAsia="Times New Roman" w:hAnsi="Times New Roman" w:cs="Times New Roman"/>
                      <w:color w:val="000000"/>
                      <w:sz w:val="22"/>
                      <w:szCs w:val="22"/>
                    </w:rPr>
                    <w:t>1</w:t>
                  </w:r>
                </w:p>
              </w:tc>
            </w:tr>
            <w:tr w:rsidR="002E765E" w14:paraId="1E5B5657" w14:textId="77777777">
              <w:tc>
                <w:tcPr>
                  <w:tcW w:w="0" w:type="auto"/>
                  <w:tcMar>
                    <w:top w:w="30" w:type="dxa"/>
                    <w:left w:w="0" w:type="dxa"/>
                    <w:bottom w:w="30" w:type="dxa"/>
                    <w:right w:w="0" w:type="dxa"/>
                  </w:tcMar>
                </w:tcPr>
                <w:p w14:paraId="0D766C20"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131EC43F" w14:textId="77777777" w:rsidR="002E765E" w:rsidRDefault="00A22D0A">
                  <w:r>
                    <w:rPr>
                      <w:rFonts w:ascii="Times New Roman" w:eastAsia="Times New Roman" w:hAnsi="Times New Roman" w:cs="Times New Roman"/>
                      <w:color w:val="000000"/>
                      <w:sz w:val="22"/>
                      <w:szCs w:val="22"/>
                    </w:rPr>
                    <w:t>Easy</w:t>
                  </w:r>
                </w:p>
              </w:tc>
            </w:tr>
            <w:tr w:rsidR="002E765E" w14:paraId="229927F2" w14:textId="77777777">
              <w:tc>
                <w:tcPr>
                  <w:tcW w:w="0" w:type="auto"/>
                  <w:tcMar>
                    <w:top w:w="30" w:type="dxa"/>
                    <w:left w:w="0" w:type="dxa"/>
                    <w:bottom w:w="30" w:type="dxa"/>
                    <w:right w:w="0" w:type="dxa"/>
                  </w:tcMar>
                </w:tcPr>
                <w:p w14:paraId="310C1CF3"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38BF6BD9" w14:textId="77777777" w:rsidR="002E765E" w:rsidRDefault="00A22D0A">
                  <w:r>
                    <w:rPr>
                      <w:rFonts w:ascii="Times New Roman" w:eastAsia="Times New Roman" w:hAnsi="Times New Roman" w:cs="Times New Roman"/>
                      <w:color w:val="000000"/>
                      <w:sz w:val="22"/>
                      <w:szCs w:val="22"/>
                    </w:rPr>
                    <w:t>A CATEGORIZATION OF ANALYTICAL METHODS AND MODELS</w:t>
                  </w:r>
                </w:p>
              </w:tc>
            </w:tr>
            <w:tr w:rsidR="002E765E" w14:paraId="63AAF528" w14:textId="77777777">
              <w:tc>
                <w:tcPr>
                  <w:tcW w:w="0" w:type="auto"/>
                  <w:tcMar>
                    <w:top w:w="30" w:type="dxa"/>
                    <w:left w:w="0" w:type="dxa"/>
                    <w:bottom w:w="30" w:type="dxa"/>
                    <w:right w:w="0" w:type="dxa"/>
                  </w:tcMar>
                </w:tcPr>
                <w:p w14:paraId="689E26A9"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163E00A2" w14:textId="77777777" w:rsidR="002E765E" w:rsidRDefault="00A22D0A">
                  <w:r>
                    <w:rPr>
                      <w:rFonts w:ascii="Times New Roman" w:eastAsia="Times New Roman" w:hAnsi="Times New Roman" w:cs="Times New Roman"/>
                      <w:color w:val="000000"/>
                      <w:sz w:val="22"/>
                      <w:szCs w:val="22"/>
                    </w:rPr>
                    <w:t>Subjective Short Answer</w:t>
                  </w:r>
                </w:p>
              </w:tc>
            </w:tr>
            <w:tr w:rsidR="002E765E" w14:paraId="3BC02140" w14:textId="77777777">
              <w:tc>
                <w:tcPr>
                  <w:tcW w:w="0" w:type="auto"/>
                  <w:tcMar>
                    <w:top w:w="30" w:type="dxa"/>
                    <w:left w:w="0" w:type="dxa"/>
                    <w:bottom w:w="30" w:type="dxa"/>
                    <w:right w:w="0" w:type="dxa"/>
                  </w:tcMar>
                </w:tcPr>
                <w:p w14:paraId="308BE31D"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01949260" w14:textId="77777777" w:rsidR="002E765E" w:rsidRDefault="00A22D0A">
                  <w:r>
                    <w:rPr>
                      <w:rFonts w:ascii="Times New Roman" w:eastAsia="Times New Roman" w:hAnsi="Times New Roman" w:cs="Times New Roman"/>
                      <w:color w:val="000000"/>
                      <w:sz w:val="22"/>
                      <w:szCs w:val="22"/>
                    </w:rPr>
                    <w:t>False</w:t>
                  </w:r>
                </w:p>
              </w:tc>
            </w:tr>
            <w:tr w:rsidR="002E765E" w14:paraId="25ADBC02" w14:textId="77777777">
              <w:tc>
                <w:tcPr>
                  <w:tcW w:w="0" w:type="auto"/>
                  <w:tcMar>
                    <w:top w:w="30" w:type="dxa"/>
                    <w:left w:w="0" w:type="dxa"/>
                    <w:bottom w:w="30" w:type="dxa"/>
                    <w:right w:w="0" w:type="dxa"/>
                  </w:tcMar>
                </w:tcPr>
                <w:p w14:paraId="54C86CD1"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280367B1"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5DBB0A58" w14:textId="77777777">
              <w:tc>
                <w:tcPr>
                  <w:tcW w:w="0" w:type="auto"/>
                  <w:tcMar>
                    <w:top w:w="30" w:type="dxa"/>
                    <w:left w:w="0" w:type="dxa"/>
                    <w:bottom w:w="30" w:type="dxa"/>
                    <w:right w:w="0" w:type="dxa"/>
                  </w:tcMar>
                </w:tcPr>
                <w:p w14:paraId="15124FE0"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7A8F1239" w14:textId="77777777" w:rsidR="002E765E" w:rsidRDefault="00A22D0A">
                  <w:r>
                    <w:rPr>
                      <w:rFonts w:ascii="Times New Roman" w:eastAsia="Times New Roman" w:hAnsi="Times New Roman" w:cs="Times New Roman"/>
                      <w:color w:val="000000"/>
                      <w:sz w:val="22"/>
                      <w:szCs w:val="22"/>
                    </w:rPr>
                    <w:t>Bloom's: Remember</w:t>
                  </w:r>
                </w:p>
              </w:tc>
            </w:tr>
            <w:tr w:rsidR="002E765E" w14:paraId="06BA537F" w14:textId="77777777">
              <w:tc>
                <w:tcPr>
                  <w:tcW w:w="0" w:type="auto"/>
                  <w:tcMar>
                    <w:top w:w="30" w:type="dxa"/>
                    <w:left w:w="0" w:type="dxa"/>
                    <w:bottom w:w="30" w:type="dxa"/>
                    <w:right w:w="0" w:type="dxa"/>
                  </w:tcMar>
                </w:tcPr>
                <w:p w14:paraId="6B88B2B3"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763C69F8" w14:textId="77777777" w:rsidR="002E765E" w:rsidRDefault="00A22D0A">
                  <w:r>
                    <w:rPr>
                      <w:rFonts w:ascii="Times New Roman" w:eastAsia="Times New Roman" w:hAnsi="Times New Roman" w:cs="Times New Roman"/>
                      <w:color w:val="000000"/>
                      <w:sz w:val="22"/>
                      <w:szCs w:val="22"/>
                    </w:rPr>
                    <w:t>1/23/2018 10:15 AM</w:t>
                  </w:r>
                </w:p>
              </w:tc>
            </w:tr>
            <w:tr w:rsidR="002E765E" w14:paraId="18601D55" w14:textId="77777777">
              <w:tc>
                <w:tcPr>
                  <w:tcW w:w="0" w:type="auto"/>
                  <w:tcMar>
                    <w:top w:w="30" w:type="dxa"/>
                    <w:left w:w="0" w:type="dxa"/>
                    <w:bottom w:w="30" w:type="dxa"/>
                    <w:right w:w="0" w:type="dxa"/>
                  </w:tcMar>
                </w:tcPr>
                <w:p w14:paraId="3521E11D"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6FC5F54A" w14:textId="77777777" w:rsidR="002E765E" w:rsidRDefault="00A22D0A">
                  <w:r>
                    <w:rPr>
                      <w:rFonts w:ascii="Times New Roman" w:eastAsia="Times New Roman" w:hAnsi="Times New Roman" w:cs="Times New Roman"/>
                      <w:color w:val="000000"/>
                      <w:sz w:val="22"/>
                      <w:szCs w:val="22"/>
                    </w:rPr>
                    <w:t>3/7/2018 1:30 PM</w:t>
                  </w:r>
                </w:p>
              </w:tc>
            </w:tr>
          </w:tbl>
          <w:p w14:paraId="3A520CB0" w14:textId="77777777" w:rsidR="002E765E" w:rsidRDefault="002E765E"/>
        </w:tc>
      </w:tr>
    </w:tbl>
    <w:p w14:paraId="1A253C1E"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48E49AD6" w14:textId="77777777">
        <w:tc>
          <w:tcPr>
            <w:tcW w:w="5000" w:type="pct"/>
            <w:tcMar>
              <w:top w:w="0" w:type="dxa"/>
              <w:left w:w="0" w:type="dxa"/>
              <w:bottom w:w="0" w:type="dxa"/>
              <w:right w:w="0" w:type="dxa"/>
            </w:tcMar>
            <w:vAlign w:val="center"/>
          </w:tcPr>
          <w:p w14:paraId="218006C5" w14:textId="77777777" w:rsidR="002E765E" w:rsidRDefault="00A22D0A">
            <w:pPr>
              <w:pStyle w:val="p"/>
            </w:pPr>
            <w:r>
              <w:rPr>
                <w:rFonts w:ascii="Times New Roman" w:eastAsia="Times New Roman" w:hAnsi="Times New Roman" w:cs="Times New Roman"/>
                <w:color w:val="000000"/>
                <w:sz w:val="22"/>
                <w:szCs w:val="22"/>
              </w:rPr>
              <w:t>48. __________ analytics is the analysis of online activity, such as visits to websites or social media.</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7864"/>
            </w:tblGrid>
            <w:tr w:rsidR="002E765E" w14:paraId="16EB4A30" w14:textId="77777777">
              <w:tc>
                <w:tcPr>
                  <w:tcW w:w="0" w:type="auto"/>
                  <w:tcMar>
                    <w:top w:w="30" w:type="dxa"/>
                    <w:left w:w="0" w:type="dxa"/>
                    <w:bottom w:w="30" w:type="dxa"/>
                    <w:right w:w="0" w:type="dxa"/>
                  </w:tcMar>
                </w:tcPr>
                <w:p w14:paraId="47906C10"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0A8E7A02" w14:textId="77777777" w:rsidR="002E765E" w:rsidRDefault="00A22D0A">
                  <w:pPr>
                    <w:pStyle w:val="p"/>
                  </w:pPr>
                  <w:r>
                    <w:rPr>
                      <w:rFonts w:ascii="Times New Roman" w:eastAsia="Times New Roman" w:hAnsi="Times New Roman" w:cs="Times New Roman"/>
                      <w:color w:val="000000"/>
                      <w:sz w:val="22"/>
                      <w:szCs w:val="22"/>
                    </w:rPr>
                    <w:t>Web</w:t>
                  </w:r>
                </w:p>
              </w:tc>
            </w:tr>
            <w:tr w:rsidR="002E765E" w14:paraId="70F4F0EB" w14:textId="77777777">
              <w:tc>
                <w:tcPr>
                  <w:tcW w:w="0" w:type="auto"/>
                  <w:tcMar>
                    <w:top w:w="30" w:type="dxa"/>
                    <w:left w:w="0" w:type="dxa"/>
                    <w:bottom w:w="30" w:type="dxa"/>
                    <w:right w:w="0" w:type="dxa"/>
                  </w:tcMar>
                </w:tcPr>
                <w:p w14:paraId="5B89D466"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51A63966" w14:textId="77777777" w:rsidR="002E765E" w:rsidRDefault="00A22D0A">
                  <w:pPr>
                    <w:pStyle w:val="p"/>
                  </w:pPr>
                  <w:r>
                    <w:rPr>
                      <w:rFonts w:ascii="Times New Roman" w:eastAsia="Times New Roman" w:hAnsi="Times New Roman" w:cs="Times New Roman"/>
                      <w:color w:val="000000"/>
                      <w:sz w:val="22"/>
                      <w:szCs w:val="22"/>
                    </w:rPr>
                    <w:t>Web analytics is the analysis of online activity, such as visits to websites or social media.</w:t>
                  </w:r>
                </w:p>
              </w:tc>
            </w:tr>
            <w:tr w:rsidR="002E765E" w14:paraId="4EEFFEDF" w14:textId="77777777">
              <w:tc>
                <w:tcPr>
                  <w:tcW w:w="0" w:type="auto"/>
                  <w:tcMar>
                    <w:top w:w="30" w:type="dxa"/>
                    <w:left w:w="0" w:type="dxa"/>
                    <w:bottom w:w="30" w:type="dxa"/>
                    <w:right w:w="0" w:type="dxa"/>
                  </w:tcMar>
                </w:tcPr>
                <w:p w14:paraId="7FCB52AA"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362F4828" w14:textId="77777777" w:rsidR="002E765E" w:rsidRDefault="00A22D0A">
                  <w:r>
                    <w:rPr>
                      <w:rFonts w:ascii="Times New Roman" w:eastAsia="Times New Roman" w:hAnsi="Times New Roman" w:cs="Times New Roman"/>
                      <w:color w:val="000000"/>
                      <w:sz w:val="22"/>
                      <w:szCs w:val="22"/>
                    </w:rPr>
                    <w:t>1</w:t>
                  </w:r>
                </w:p>
              </w:tc>
            </w:tr>
            <w:tr w:rsidR="002E765E" w14:paraId="617E3166" w14:textId="77777777">
              <w:tc>
                <w:tcPr>
                  <w:tcW w:w="0" w:type="auto"/>
                  <w:tcMar>
                    <w:top w:w="30" w:type="dxa"/>
                    <w:left w:w="0" w:type="dxa"/>
                    <w:bottom w:w="30" w:type="dxa"/>
                    <w:right w:w="0" w:type="dxa"/>
                  </w:tcMar>
                </w:tcPr>
                <w:p w14:paraId="681190C5"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04EBB4A8" w14:textId="77777777" w:rsidR="002E765E" w:rsidRDefault="00A22D0A">
                  <w:r>
                    <w:rPr>
                      <w:rFonts w:ascii="Times New Roman" w:eastAsia="Times New Roman" w:hAnsi="Times New Roman" w:cs="Times New Roman"/>
                      <w:color w:val="000000"/>
                      <w:sz w:val="22"/>
                      <w:szCs w:val="22"/>
                    </w:rPr>
                    <w:t>Easy</w:t>
                  </w:r>
                </w:p>
              </w:tc>
            </w:tr>
            <w:tr w:rsidR="002E765E" w14:paraId="294C3E6F" w14:textId="77777777">
              <w:tc>
                <w:tcPr>
                  <w:tcW w:w="0" w:type="auto"/>
                  <w:tcMar>
                    <w:top w:w="30" w:type="dxa"/>
                    <w:left w:w="0" w:type="dxa"/>
                    <w:bottom w:w="30" w:type="dxa"/>
                    <w:right w:w="0" w:type="dxa"/>
                  </w:tcMar>
                </w:tcPr>
                <w:p w14:paraId="413A01E0"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6966D6D3" w14:textId="77777777" w:rsidR="002E765E" w:rsidRDefault="00A22D0A">
                  <w:r>
                    <w:rPr>
                      <w:rFonts w:ascii="Times New Roman" w:eastAsia="Times New Roman" w:hAnsi="Times New Roman" w:cs="Times New Roman"/>
                      <w:color w:val="000000"/>
                      <w:sz w:val="22"/>
                      <w:szCs w:val="22"/>
                    </w:rPr>
                    <w:t>BUSINESS ANALYTICS IN PRACTICE</w:t>
                  </w:r>
                </w:p>
              </w:tc>
            </w:tr>
            <w:tr w:rsidR="002E765E" w14:paraId="5EAFF1A1" w14:textId="77777777">
              <w:tc>
                <w:tcPr>
                  <w:tcW w:w="0" w:type="auto"/>
                  <w:tcMar>
                    <w:top w:w="30" w:type="dxa"/>
                    <w:left w:w="0" w:type="dxa"/>
                    <w:bottom w:w="30" w:type="dxa"/>
                    <w:right w:w="0" w:type="dxa"/>
                  </w:tcMar>
                </w:tcPr>
                <w:p w14:paraId="6D0403BC"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4E103437" w14:textId="77777777" w:rsidR="002E765E" w:rsidRDefault="00A22D0A">
                  <w:r>
                    <w:rPr>
                      <w:rFonts w:ascii="Times New Roman" w:eastAsia="Times New Roman" w:hAnsi="Times New Roman" w:cs="Times New Roman"/>
                      <w:color w:val="000000"/>
                      <w:sz w:val="22"/>
                      <w:szCs w:val="22"/>
                    </w:rPr>
                    <w:t>Subjective Short Answer</w:t>
                  </w:r>
                </w:p>
              </w:tc>
            </w:tr>
            <w:tr w:rsidR="002E765E" w14:paraId="51E49B20" w14:textId="77777777">
              <w:tc>
                <w:tcPr>
                  <w:tcW w:w="0" w:type="auto"/>
                  <w:tcMar>
                    <w:top w:w="30" w:type="dxa"/>
                    <w:left w:w="0" w:type="dxa"/>
                    <w:bottom w:w="30" w:type="dxa"/>
                    <w:right w:w="0" w:type="dxa"/>
                  </w:tcMar>
                </w:tcPr>
                <w:p w14:paraId="1ED58A8D"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01310DA1" w14:textId="77777777" w:rsidR="002E765E" w:rsidRDefault="00A22D0A">
                  <w:r>
                    <w:rPr>
                      <w:rFonts w:ascii="Times New Roman" w:eastAsia="Times New Roman" w:hAnsi="Times New Roman" w:cs="Times New Roman"/>
                      <w:color w:val="000000"/>
                      <w:sz w:val="22"/>
                      <w:szCs w:val="22"/>
                    </w:rPr>
                    <w:t>False</w:t>
                  </w:r>
                </w:p>
              </w:tc>
            </w:tr>
            <w:tr w:rsidR="002E765E" w14:paraId="3268F6F6" w14:textId="77777777">
              <w:tc>
                <w:tcPr>
                  <w:tcW w:w="0" w:type="auto"/>
                  <w:tcMar>
                    <w:top w:w="30" w:type="dxa"/>
                    <w:left w:w="0" w:type="dxa"/>
                    <w:bottom w:w="30" w:type="dxa"/>
                    <w:right w:w="0" w:type="dxa"/>
                  </w:tcMar>
                </w:tcPr>
                <w:p w14:paraId="4A1FF8F6"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479ECE9B"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42731104" w14:textId="77777777">
              <w:tc>
                <w:tcPr>
                  <w:tcW w:w="0" w:type="auto"/>
                  <w:tcMar>
                    <w:top w:w="30" w:type="dxa"/>
                    <w:left w:w="0" w:type="dxa"/>
                    <w:bottom w:w="30" w:type="dxa"/>
                    <w:right w:w="0" w:type="dxa"/>
                  </w:tcMar>
                </w:tcPr>
                <w:p w14:paraId="7FD70F5C"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78752E03" w14:textId="77777777" w:rsidR="002E765E" w:rsidRDefault="00A22D0A">
                  <w:r>
                    <w:rPr>
                      <w:rFonts w:ascii="Times New Roman" w:eastAsia="Times New Roman" w:hAnsi="Times New Roman" w:cs="Times New Roman"/>
                      <w:color w:val="000000"/>
                      <w:sz w:val="22"/>
                      <w:szCs w:val="22"/>
                    </w:rPr>
                    <w:t>Bloom’s: Remember</w:t>
                  </w:r>
                </w:p>
              </w:tc>
            </w:tr>
            <w:tr w:rsidR="002E765E" w14:paraId="69318A42" w14:textId="77777777">
              <w:tc>
                <w:tcPr>
                  <w:tcW w:w="0" w:type="auto"/>
                  <w:tcMar>
                    <w:top w:w="30" w:type="dxa"/>
                    <w:left w:w="0" w:type="dxa"/>
                    <w:bottom w:w="30" w:type="dxa"/>
                    <w:right w:w="0" w:type="dxa"/>
                  </w:tcMar>
                </w:tcPr>
                <w:p w14:paraId="53609DE5"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3C96330F" w14:textId="77777777" w:rsidR="002E765E" w:rsidRDefault="00A22D0A">
                  <w:r>
                    <w:rPr>
                      <w:rFonts w:ascii="Times New Roman" w:eastAsia="Times New Roman" w:hAnsi="Times New Roman" w:cs="Times New Roman"/>
                      <w:color w:val="000000"/>
                      <w:sz w:val="22"/>
                      <w:szCs w:val="22"/>
                    </w:rPr>
                    <w:t>1/23/2018 10:15 AM</w:t>
                  </w:r>
                </w:p>
              </w:tc>
            </w:tr>
            <w:tr w:rsidR="002E765E" w14:paraId="74B9116E" w14:textId="77777777">
              <w:tc>
                <w:tcPr>
                  <w:tcW w:w="0" w:type="auto"/>
                  <w:tcMar>
                    <w:top w:w="30" w:type="dxa"/>
                    <w:left w:w="0" w:type="dxa"/>
                    <w:bottom w:w="30" w:type="dxa"/>
                    <w:right w:w="0" w:type="dxa"/>
                  </w:tcMar>
                </w:tcPr>
                <w:p w14:paraId="2C91EE94"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757A6D1E" w14:textId="77777777" w:rsidR="002E765E" w:rsidRDefault="00A22D0A">
                  <w:r>
                    <w:rPr>
                      <w:rFonts w:ascii="Times New Roman" w:eastAsia="Times New Roman" w:hAnsi="Times New Roman" w:cs="Times New Roman"/>
                      <w:color w:val="000000"/>
                      <w:sz w:val="22"/>
                      <w:szCs w:val="22"/>
                    </w:rPr>
                    <w:t>3/7/2018 1:33 PM</w:t>
                  </w:r>
                </w:p>
              </w:tc>
            </w:tr>
          </w:tbl>
          <w:p w14:paraId="7ADE9AC6" w14:textId="77777777" w:rsidR="002E765E" w:rsidRDefault="002E765E"/>
        </w:tc>
      </w:tr>
    </w:tbl>
    <w:p w14:paraId="0514D5CB"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41B5F269" w14:textId="77777777">
        <w:tc>
          <w:tcPr>
            <w:tcW w:w="5000" w:type="pct"/>
            <w:tcMar>
              <w:top w:w="0" w:type="dxa"/>
              <w:left w:w="0" w:type="dxa"/>
              <w:bottom w:w="0" w:type="dxa"/>
              <w:right w:w="0" w:type="dxa"/>
            </w:tcMar>
            <w:vAlign w:val="center"/>
          </w:tcPr>
          <w:p w14:paraId="0B5A7C41" w14:textId="77777777" w:rsidR="002E765E" w:rsidRDefault="00A22D0A">
            <w:pPr>
              <w:pStyle w:val="p"/>
            </w:pPr>
            <w:r>
              <w:rPr>
                <w:rFonts w:ascii="Times New Roman" w:eastAsia="Times New Roman" w:hAnsi="Times New Roman" w:cs="Times New Roman"/>
                <w:color w:val="000000"/>
                <w:sz w:val="22"/>
                <w:szCs w:val="22"/>
              </w:rPr>
              <w:t>49. One of the 4 Vs of big data that refers to uncertainty due to data inconsistency and incompleteness, ambiguities, latency, deception, and model approximations is _________.</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8312"/>
            </w:tblGrid>
            <w:tr w:rsidR="002E765E" w14:paraId="6F4CA9F7" w14:textId="77777777">
              <w:tc>
                <w:tcPr>
                  <w:tcW w:w="0" w:type="auto"/>
                  <w:tcMar>
                    <w:top w:w="30" w:type="dxa"/>
                    <w:left w:w="0" w:type="dxa"/>
                    <w:bottom w:w="30" w:type="dxa"/>
                    <w:right w:w="0" w:type="dxa"/>
                  </w:tcMar>
                </w:tcPr>
                <w:p w14:paraId="295D833C"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0380626D" w14:textId="77777777" w:rsidR="002E765E" w:rsidRDefault="00A22D0A">
                  <w:pPr>
                    <w:pStyle w:val="p"/>
                  </w:pPr>
                  <w:r>
                    <w:rPr>
                      <w:rFonts w:ascii="Times New Roman" w:eastAsia="Times New Roman" w:hAnsi="Times New Roman" w:cs="Times New Roman"/>
                      <w:color w:val="000000"/>
                      <w:sz w:val="22"/>
                      <w:szCs w:val="22"/>
                    </w:rPr>
                    <w:t>veracity</w:t>
                  </w:r>
                </w:p>
              </w:tc>
            </w:tr>
            <w:tr w:rsidR="002E765E" w14:paraId="5E2ED571" w14:textId="77777777">
              <w:tc>
                <w:tcPr>
                  <w:tcW w:w="0" w:type="auto"/>
                  <w:tcMar>
                    <w:top w:w="30" w:type="dxa"/>
                    <w:left w:w="0" w:type="dxa"/>
                    <w:bottom w:w="30" w:type="dxa"/>
                    <w:right w:w="0" w:type="dxa"/>
                  </w:tcMar>
                </w:tcPr>
                <w:p w14:paraId="6B2155AD"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78E0ABE1" w14:textId="77777777" w:rsidR="002E765E" w:rsidRDefault="00A22D0A">
                  <w:pPr>
                    <w:pStyle w:val="p"/>
                  </w:pPr>
                  <w:r>
                    <w:rPr>
                      <w:rFonts w:ascii="Times New Roman" w:eastAsia="Times New Roman" w:hAnsi="Times New Roman" w:cs="Times New Roman"/>
                      <w:color w:val="000000"/>
                      <w:sz w:val="22"/>
                      <w:szCs w:val="22"/>
                    </w:rPr>
                    <w:t>Veracity refers to uncertainty due to data inconsistency and incompleteness, ambiguities, latency, deception, and model approximations.</w:t>
                  </w:r>
                </w:p>
              </w:tc>
            </w:tr>
            <w:tr w:rsidR="002E765E" w14:paraId="65F6DC24" w14:textId="77777777">
              <w:tc>
                <w:tcPr>
                  <w:tcW w:w="0" w:type="auto"/>
                  <w:tcMar>
                    <w:top w:w="30" w:type="dxa"/>
                    <w:left w:w="0" w:type="dxa"/>
                    <w:bottom w:w="30" w:type="dxa"/>
                    <w:right w:w="0" w:type="dxa"/>
                  </w:tcMar>
                </w:tcPr>
                <w:p w14:paraId="45BF2FE2"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529CD727" w14:textId="77777777" w:rsidR="002E765E" w:rsidRDefault="00A22D0A">
                  <w:r>
                    <w:rPr>
                      <w:rFonts w:ascii="Times New Roman" w:eastAsia="Times New Roman" w:hAnsi="Times New Roman" w:cs="Times New Roman"/>
                      <w:color w:val="000000"/>
                      <w:sz w:val="22"/>
                      <w:szCs w:val="22"/>
                    </w:rPr>
                    <w:t>1</w:t>
                  </w:r>
                </w:p>
              </w:tc>
            </w:tr>
            <w:tr w:rsidR="002E765E" w14:paraId="4F061599" w14:textId="77777777">
              <w:tc>
                <w:tcPr>
                  <w:tcW w:w="0" w:type="auto"/>
                  <w:tcMar>
                    <w:top w:w="30" w:type="dxa"/>
                    <w:left w:w="0" w:type="dxa"/>
                    <w:bottom w:w="30" w:type="dxa"/>
                    <w:right w:w="0" w:type="dxa"/>
                  </w:tcMar>
                </w:tcPr>
                <w:p w14:paraId="4A683D46"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1C038B5C" w14:textId="77777777" w:rsidR="002E765E" w:rsidRDefault="00A22D0A">
                  <w:r>
                    <w:rPr>
                      <w:rFonts w:ascii="Times New Roman" w:eastAsia="Times New Roman" w:hAnsi="Times New Roman" w:cs="Times New Roman"/>
                      <w:color w:val="000000"/>
                      <w:sz w:val="22"/>
                      <w:szCs w:val="22"/>
                    </w:rPr>
                    <w:t>Moderate</w:t>
                  </w:r>
                </w:p>
              </w:tc>
            </w:tr>
            <w:tr w:rsidR="002E765E" w14:paraId="5FE84CA4" w14:textId="77777777">
              <w:tc>
                <w:tcPr>
                  <w:tcW w:w="0" w:type="auto"/>
                  <w:tcMar>
                    <w:top w:w="30" w:type="dxa"/>
                    <w:left w:w="0" w:type="dxa"/>
                    <w:bottom w:w="30" w:type="dxa"/>
                    <w:right w:w="0" w:type="dxa"/>
                  </w:tcMar>
                </w:tcPr>
                <w:p w14:paraId="37776BDE"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7B7202F4" w14:textId="77777777" w:rsidR="002E765E" w:rsidRDefault="00A22D0A">
                  <w:r>
                    <w:rPr>
                      <w:rFonts w:ascii="Times New Roman" w:eastAsia="Times New Roman" w:hAnsi="Times New Roman" w:cs="Times New Roman"/>
                      <w:color w:val="000000"/>
                      <w:sz w:val="22"/>
                      <w:szCs w:val="22"/>
                    </w:rPr>
                    <w:t>BIG DATA</w:t>
                  </w:r>
                </w:p>
              </w:tc>
            </w:tr>
            <w:tr w:rsidR="002E765E" w14:paraId="3DA560BA" w14:textId="77777777">
              <w:tc>
                <w:tcPr>
                  <w:tcW w:w="0" w:type="auto"/>
                  <w:tcMar>
                    <w:top w:w="30" w:type="dxa"/>
                    <w:left w:w="0" w:type="dxa"/>
                    <w:bottom w:w="30" w:type="dxa"/>
                    <w:right w:w="0" w:type="dxa"/>
                  </w:tcMar>
                </w:tcPr>
                <w:p w14:paraId="6DD10F1C"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083D95B8" w14:textId="77777777" w:rsidR="002E765E" w:rsidRDefault="00A22D0A">
                  <w:r>
                    <w:rPr>
                      <w:rFonts w:ascii="Times New Roman" w:eastAsia="Times New Roman" w:hAnsi="Times New Roman" w:cs="Times New Roman"/>
                      <w:color w:val="000000"/>
                      <w:sz w:val="22"/>
                      <w:szCs w:val="22"/>
                    </w:rPr>
                    <w:t>Subjective Short Answer</w:t>
                  </w:r>
                </w:p>
              </w:tc>
            </w:tr>
            <w:tr w:rsidR="002E765E" w14:paraId="217ABE5C" w14:textId="77777777">
              <w:tc>
                <w:tcPr>
                  <w:tcW w:w="0" w:type="auto"/>
                  <w:tcMar>
                    <w:top w:w="30" w:type="dxa"/>
                    <w:left w:w="0" w:type="dxa"/>
                    <w:bottom w:w="30" w:type="dxa"/>
                    <w:right w:w="0" w:type="dxa"/>
                  </w:tcMar>
                </w:tcPr>
                <w:p w14:paraId="0C7C91D8"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21F3CFE1" w14:textId="77777777" w:rsidR="002E765E" w:rsidRDefault="00A22D0A">
                  <w:r>
                    <w:rPr>
                      <w:rFonts w:ascii="Times New Roman" w:eastAsia="Times New Roman" w:hAnsi="Times New Roman" w:cs="Times New Roman"/>
                      <w:color w:val="000000"/>
                      <w:sz w:val="22"/>
                      <w:szCs w:val="22"/>
                    </w:rPr>
                    <w:t>False</w:t>
                  </w:r>
                </w:p>
              </w:tc>
            </w:tr>
            <w:tr w:rsidR="002E765E" w14:paraId="4B64B1D0" w14:textId="77777777">
              <w:tc>
                <w:tcPr>
                  <w:tcW w:w="0" w:type="auto"/>
                  <w:tcMar>
                    <w:top w:w="30" w:type="dxa"/>
                    <w:left w:w="0" w:type="dxa"/>
                    <w:bottom w:w="30" w:type="dxa"/>
                    <w:right w:w="0" w:type="dxa"/>
                  </w:tcMar>
                </w:tcPr>
                <w:p w14:paraId="7CE59E2B"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0FF1D428"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604ACE5C" w14:textId="77777777">
              <w:tc>
                <w:tcPr>
                  <w:tcW w:w="0" w:type="auto"/>
                  <w:tcMar>
                    <w:top w:w="30" w:type="dxa"/>
                    <w:left w:w="0" w:type="dxa"/>
                    <w:bottom w:w="30" w:type="dxa"/>
                    <w:right w:w="0" w:type="dxa"/>
                  </w:tcMar>
                </w:tcPr>
                <w:p w14:paraId="710643A3" w14:textId="77777777" w:rsidR="002E765E" w:rsidRDefault="00A22D0A">
                  <w:r>
                    <w:rPr>
                      <w:rFonts w:ascii="Times New Roman" w:eastAsia="Times New Roman" w:hAnsi="Times New Roman" w:cs="Times New Roman"/>
                      <w:i/>
                      <w:iCs/>
                      <w:color w:val="000000"/>
                      <w:sz w:val="22"/>
                      <w:szCs w:val="22"/>
                    </w:rPr>
                    <w:lastRenderedPageBreak/>
                    <w:t>KEYWORDS:  </w:t>
                  </w:r>
                </w:p>
              </w:tc>
              <w:tc>
                <w:tcPr>
                  <w:tcW w:w="0" w:type="auto"/>
                  <w:tcMar>
                    <w:top w:w="30" w:type="dxa"/>
                    <w:left w:w="0" w:type="dxa"/>
                    <w:bottom w:w="30" w:type="dxa"/>
                    <w:right w:w="0" w:type="dxa"/>
                  </w:tcMar>
                </w:tcPr>
                <w:p w14:paraId="185DC492" w14:textId="77777777" w:rsidR="002E765E" w:rsidRDefault="00A22D0A">
                  <w:r>
                    <w:rPr>
                      <w:rFonts w:ascii="Times New Roman" w:eastAsia="Times New Roman" w:hAnsi="Times New Roman" w:cs="Times New Roman"/>
                      <w:color w:val="000000"/>
                      <w:sz w:val="22"/>
                      <w:szCs w:val="22"/>
                    </w:rPr>
                    <w:t>Bloom’s: Remember</w:t>
                  </w:r>
                </w:p>
              </w:tc>
            </w:tr>
            <w:tr w:rsidR="002E765E" w14:paraId="1A56B5FF" w14:textId="77777777">
              <w:tc>
                <w:tcPr>
                  <w:tcW w:w="0" w:type="auto"/>
                  <w:tcMar>
                    <w:top w:w="30" w:type="dxa"/>
                    <w:left w:w="0" w:type="dxa"/>
                    <w:bottom w:w="30" w:type="dxa"/>
                    <w:right w:w="0" w:type="dxa"/>
                  </w:tcMar>
                </w:tcPr>
                <w:p w14:paraId="30DB778A"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6E85B3FC" w14:textId="77777777" w:rsidR="002E765E" w:rsidRDefault="00A22D0A">
                  <w:r>
                    <w:rPr>
                      <w:rFonts w:ascii="Times New Roman" w:eastAsia="Times New Roman" w:hAnsi="Times New Roman" w:cs="Times New Roman"/>
                      <w:color w:val="000000"/>
                      <w:sz w:val="22"/>
                      <w:szCs w:val="22"/>
                    </w:rPr>
                    <w:t>1/23/2018 10:15 AM</w:t>
                  </w:r>
                </w:p>
              </w:tc>
            </w:tr>
            <w:tr w:rsidR="002E765E" w14:paraId="0F7F3CF8" w14:textId="77777777">
              <w:tc>
                <w:tcPr>
                  <w:tcW w:w="0" w:type="auto"/>
                  <w:tcMar>
                    <w:top w:w="30" w:type="dxa"/>
                    <w:left w:w="0" w:type="dxa"/>
                    <w:bottom w:w="30" w:type="dxa"/>
                    <w:right w:w="0" w:type="dxa"/>
                  </w:tcMar>
                </w:tcPr>
                <w:p w14:paraId="0B90BD66"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4ABEA9A7" w14:textId="77777777" w:rsidR="002E765E" w:rsidRDefault="00A22D0A">
                  <w:r>
                    <w:rPr>
                      <w:rFonts w:ascii="Times New Roman" w:eastAsia="Times New Roman" w:hAnsi="Times New Roman" w:cs="Times New Roman"/>
                      <w:color w:val="000000"/>
                      <w:sz w:val="22"/>
                      <w:szCs w:val="22"/>
                    </w:rPr>
                    <w:t>3/7/2018 1:34 PM</w:t>
                  </w:r>
                </w:p>
              </w:tc>
            </w:tr>
          </w:tbl>
          <w:p w14:paraId="1F52ACA5" w14:textId="77777777" w:rsidR="002E765E" w:rsidRDefault="002E765E"/>
        </w:tc>
      </w:tr>
    </w:tbl>
    <w:p w14:paraId="7C217005"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119506A1" w14:textId="77777777">
        <w:tc>
          <w:tcPr>
            <w:tcW w:w="5000" w:type="pct"/>
            <w:tcMar>
              <w:top w:w="0" w:type="dxa"/>
              <w:left w:w="0" w:type="dxa"/>
              <w:bottom w:w="0" w:type="dxa"/>
              <w:right w:w="0" w:type="dxa"/>
            </w:tcMar>
            <w:vAlign w:val="center"/>
          </w:tcPr>
          <w:p w14:paraId="29D373C4" w14:textId="77777777" w:rsidR="002E765E" w:rsidRDefault="00A22D0A">
            <w:pPr>
              <w:pStyle w:val="p"/>
            </w:pPr>
            <w:r>
              <w:rPr>
                <w:rFonts w:ascii="Times New Roman" w:eastAsia="Times New Roman" w:hAnsi="Times New Roman" w:cs="Times New Roman"/>
                <w:color w:val="000000"/>
                <w:sz w:val="22"/>
                <w:szCs w:val="22"/>
              </w:rPr>
              <w:t>50. Data that are too large or too complex to be handled by standard data-processing techniques and typical desktop software are called __________.</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8312"/>
            </w:tblGrid>
            <w:tr w:rsidR="002E765E" w14:paraId="7A1F67B9" w14:textId="77777777">
              <w:tc>
                <w:tcPr>
                  <w:tcW w:w="0" w:type="auto"/>
                  <w:tcMar>
                    <w:top w:w="30" w:type="dxa"/>
                    <w:left w:w="0" w:type="dxa"/>
                    <w:bottom w:w="30" w:type="dxa"/>
                    <w:right w:w="0" w:type="dxa"/>
                  </w:tcMar>
                </w:tcPr>
                <w:p w14:paraId="300CFB19"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7D09C033" w14:textId="77777777" w:rsidR="002E765E" w:rsidRDefault="00A22D0A">
                  <w:pPr>
                    <w:pStyle w:val="p"/>
                  </w:pPr>
                  <w:r>
                    <w:rPr>
                      <w:rFonts w:ascii="Times New Roman" w:eastAsia="Times New Roman" w:hAnsi="Times New Roman" w:cs="Times New Roman"/>
                      <w:color w:val="000000"/>
                      <w:sz w:val="22"/>
                      <w:szCs w:val="22"/>
                    </w:rPr>
                    <w:t>big data​</w:t>
                  </w:r>
                </w:p>
              </w:tc>
            </w:tr>
            <w:tr w:rsidR="002E765E" w14:paraId="7BD31D1F" w14:textId="77777777">
              <w:tc>
                <w:tcPr>
                  <w:tcW w:w="0" w:type="auto"/>
                  <w:tcMar>
                    <w:top w:w="30" w:type="dxa"/>
                    <w:left w:w="0" w:type="dxa"/>
                    <w:bottom w:w="30" w:type="dxa"/>
                    <w:right w:w="0" w:type="dxa"/>
                  </w:tcMar>
                </w:tcPr>
                <w:p w14:paraId="21DB2682"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6F611E45" w14:textId="77777777" w:rsidR="002E765E" w:rsidRDefault="00A22D0A">
                  <w:pPr>
                    <w:pStyle w:val="p"/>
                  </w:pPr>
                  <w:r>
                    <w:rPr>
                      <w:rFonts w:ascii="Times New Roman" w:eastAsia="Times New Roman" w:hAnsi="Times New Roman" w:cs="Times New Roman"/>
                      <w:color w:val="000000"/>
                      <w:sz w:val="22"/>
                      <w:szCs w:val="22"/>
                    </w:rPr>
                    <w:t>When data is too large or too complex to be handled by standard data-processing techniques and typical desktop software, this is referred to as big data.</w:t>
                  </w:r>
                </w:p>
              </w:tc>
            </w:tr>
            <w:tr w:rsidR="002E765E" w14:paraId="5AB7A2B0" w14:textId="77777777">
              <w:tc>
                <w:tcPr>
                  <w:tcW w:w="0" w:type="auto"/>
                  <w:tcMar>
                    <w:top w:w="30" w:type="dxa"/>
                    <w:left w:w="0" w:type="dxa"/>
                    <w:bottom w:w="30" w:type="dxa"/>
                    <w:right w:w="0" w:type="dxa"/>
                  </w:tcMar>
                </w:tcPr>
                <w:p w14:paraId="6D11295E"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466CE5C5" w14:textId="77777777" w:rsidR="002E765E" w:rsidRDefault="00A22D0A">
                  <w:r>
                    <w:rPr>
                      <w:rFonts w:ascii="Times New Roman" w:eastAsia="Times New Roman" w:hAnsi="Times New Roman" w:cs="Times New Roman"/>
                      <w:color w:val="000000"/>
                      <w:sz w:val="22"/>
                      <w:szCs w:val="22"/>
                    </w:rPr>
                    <w:t>1</w:t>
                  </w:r>
                </w:p>
              </w:tc>
            </w:tr>
            <w:tr w:rsidR="002E765E" w14:paraId="0F08BF1C" w14:textId="77777777">
              <w:tc>
                <w:tcPr>
                  <w:tcW w:w="0" w:type="auto"/>
                  <w:tcMar>
                    <w:top w:w="30" w:type="dxa"/>
                    <w:left w:w="0" w:type="dxa"/>
                    <w:bottom w:w="30" w:type="dxa"/>
                    <w:right w:w="0" w:type="dxa"/>
                  </w:tcMar>
                </w:tcPr>
                <w:p w14:paraId="51E917E6"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7646A3D9" w14:textId="77777777" w:rsidR="002E765E" w:rsidRDefault="00A22D0A">
                  <w:r>
                    <w:rPr>
                      <w:rFonts w:ascii="Times New Roman" w:eastAsia="Times New Roman" w:hAnsi="Times New Roman" w:cs="Times New Roman"/>
                      <w:color w:val="000000"/>
                      <w:sz w:val="22"/>
                      <w:szCs w:val="22"/>
                    </w:rPr>
                    <w:t>Easy</w:t>
                  </w:r>
                </w:p>
              </w:tc>
            </w:tr>
            <w:tr w:rsidR="002E765E" w14:paraId="62E3C816" w14:textId="77777777">
              <w:tc>
                <w:tcPr>
                  <w:tcW w:w="0" w:type="auto"/>
                  <w:tcMar>
                    <w:top w:w="30" w:type="dxa"/>
                    <w:left w:w="0" w:type="dxa"/>
                    <w:bottom w:w="30" w:type="dxa"/>
                    <w:right w:w="0" w:type="dxa"/>
                  </w:tcMar>
                </w:tcPr>
                <w:p w14:paraId="5D9851A3"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3780CA75" w14:textId="77777777" w:rsidR="002E765E" w:rsidRDefault="00A22D0A">
                  <w:r>
                    <w:rPr>
                      <w:rFonts w:ascii="Times New Roman" w:eastAsia="Times New Roman" w:hAnsi="Times New Roman" w:cs="Times New Roman"/>
                      <w:color w:val="000000"/>
                      <w:sz w:val="22"/>
                      <w:szCs w:val="22"/>
                    </w:rPr>
                    <w:t>BIG DATA</w:t>
                  </w:r>
                </w:p>
              </w:tc>
            </w:tr>
            <w:tr w:rsidR="002E765E" w14:paraId="4F747B75" w14:textId="77777777">
              <w:tc>
                <w:tcPr>
                  <w:tcW w:w="0" w:type="auto"/>
                  <w:tcMar>
                    <w:top w:w="30" w:type="dxa"/>
                    <w:left w:w="0" w:type="dxa"/>
                    <w:bottom w:w="30" w:type="dxa"/>
                    <w:right w:w="0" w:type="dxa"/>
                  </w:tcMar>
                </w:tcPr>
                <w:p w14:paraId="577FEF2C"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62075C80" w14:textId="77777777" w:rsidR="002E765E" w:rsidRDefault="00A22D0A">
                  <w:r>
                    <w:rPr>
                      <w:rFonts w:ascii="Times New Roman" w:eastAsia="Times New Roman" w:hAnsi="Times New Roman" w:cs="Times New Roman"/>
                      <w:color w:val="000000"/>
                      <w:sz w:val="22"/>
                      <w:szCs w:val="22"/>
                    </w:rPr>
                    <w:t>Subjective Short Answer</w:t>
                  </w:r>
                </w:p>
              </w:tc>
            </w:tr>
            <w:tr w:rsidR="002E765E" w14:paraId="0F5E3C91" w14:textId="77777777">
              <w:tc>
                <w:tcPr>
                  <w:tcW w:w="0" w:type="auto"/>
                  <w:tcMar>
                    <w:top w:w="30" w:type="dxa"/>
                    <w:left w:w="0" w:type="dxa"/>
                    <w:bottom w:w="30" w:type="dxa"/>
                    <w:right w:w="0" w:type="dxa"/>
                  </w:tcMar>
                </w:tcPr>
                <w:p w14:paraId="42B112FE"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1E326BCC" w14:textId="77777777" w:rsidR="002E765E" w:rsidRDefault="00A22D0A">
                  <w:r>
                    <w:rPr>
                      <w:rFonts w:ascii="Times New Roman" w:eastAsia="Times New Roman" w:hAnsi="Times New Roman" w:cs="Times New Roman"/>
                      <w:color w:val="000000"/>
                      <w:sz w:val="22"/>
                      <w:szCs w:val="22"/>
                    </w:rPr>
                    <w:t>False</w:t>
                  </w:r>
                </w:p>
              </w:tc>
            </w:tr>
            <w:tr w:rsidR="002E765E" w14:paraId="7E9F6369" w14:textId="77777777">
              <w:tc>
                <w:tcPr>
                  <w:tcW w:w="0" w:type="auto"/>
                  <w:tcMar>
                    <w:top w:w="30" w:type="dxa"/>
                    <w:left w:w="0" w:type="dxa"/>
                    <w:bottom w:w="30" w:type="dxa"/>
                    <w:right w:w="0" w:type="dxa"/>
                  </w:tcMar>
                </w:tcPr>
                <w:p w14:paraId="2D4636C8"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79B061A8"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0D9F8C32" w14:textId="77777777">
              <w:tc>
                <w:tcPr>
                  <w:tcW w:w="0" w:type="auto"/>
                  <w:tcMar>
                    <w:top w:w="30" w:type="dxa"/>
                    <w:left w:w="0" w:type="dxa"/>
                    <w:bottom w:w="30" w:type="dxa"/>
                    <w:right w:w="0" w:type="dxa"/>
                  </w:tcMar>
                </w:tcPr>
                <w:p w14:paraId="43B5BD3D"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2E299E02" w14:textId="77777777" w:rsidR="002E765E" w:rsidRDefault="00A22D0A">
                  <w:r>
                    <w:rPr>
                      <w:rFonts w:ascii="Times New Roman" w:eastAsia="Times New Roman" w:hAnsi="Times New Roman" w:cs="Times New Roman"/>
                      <w:color w:val="000000"/>
                      <w:sz w:val="22"/>
                      <w:szCs w:val="22"/>
                    </w:rPr>
                    <w:t>Bloom’s: Remember</w:t>
                  </w:r>
                </w:p>
              </w:tc>
            </w:tr>
            <w:tr w:rsidR="002E765E" w14:paraId="5721B16B" w14:textId="77777777">
              <w:tc>
                <w:tcPr>
                  <w:tcW w:w="0" w:type="auto"/>
                  <w:tcMar>
                    <w:top w:w="30" w:type="dxa"/>
                    <w:left w:w="0" w:type="dxa"/>
                    <w:bottom w:w="30" w:type="dxa"/>
                    <w:right w:w="0" w:type="dxa"/>
                  </w:tcMar>
                </w:tcPr>
                <w:p w14:paraId="3CD208FF"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60AFE644" w14:textId="77777777" w:rsidR="002E765E" w:rsidRDefault="00A22D0A">
                  <w:r>
                    <w:rPr>
                      <w:rFonts w:ascii="Times New Roman" w:eastAsia="Times New Roman" w:hAnsi="Times New Roman" w:cs="Times New Roman"/>
                      <w:color w:val="000000"/>
                      <w:sz w:val="22"/>
                      <w:szCs w:val="22"/>
                    </w:rPr>
                    <w:t>1/23/2018 10:15 AM</w:t>
                  </w:r>
                </w:p>
              </w:tc>
            </w:tr>
            <w:tr w:rsidR="002E765E" w14:paraId="4E8AD1A2" w14:textId="77777777">
              <w:tc>
                <w:tcPr>
                  <w:tcW w:w="0" w:type="auto"/>
                  <w:tcMar>
                    <w:top w:w="30" w:type="dxa"/>
                    <w:left w:w="0" w:type="dxa"/>
                    <w:bottom w:w="30" w:type="dxa"/>
                    <w:right w:w="0" w:type="dxa"/>
                  </w:tcMar>
                </w:tcPr>
                <w:p w14:paraId="42A0333B"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16DA44B7" w14:textId="77777777" w:rsidR="002E765E" w:rsidRDefault="00A22D0A">
                  <w:r>
                    <w:rPr>
                      <w:rFonts w:ascii="Times New Roman" w:eastAsia="Times New Roman" w:hAnsi="Times New Roman" w:cs="Times New Roman"/>
                      <w:color w:val="000000"/>
                      <w:sz w:val="22"/>
                      <w:szCs w:val="22"/>
                    </w:rPr>
                    <w:t>3/7/2018 1:36 PM</w:t>
                  </w:r>
                </w:p>
              </w:tc>
            </w:tr>
          </w:tbl>
          <w:p w14:paraId="3E9913AF" w14:textId="77777777" w:rsidR="002E765E" w:rsidRDefault="002E765E"/>
        </w:tc>
      </w:tr>
    </w:tbl>
    <w:p w14:paraId="1D2C111A"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6937D933" w14:textId="77777777">
        <w:tc>
          <w:tcPr>
            <w:tcW w:w="5000" w:type="pct"/>
            <w:tcMar>
              <w:top w:w="0" w:type="dxa"/>
              <w:left w:w="0" w:type="dxa"/>
              <w:bottom w:w="0" w:type="dxa"/>
              <w:right w:w="0" w:type="dxa"/>
            </w:tcMar>
            <w:vAlign w:val="center"/>
          </w:tcPr>
          <w:p w14:paraId="3E98D847" w14:textId="77777777" w:rsidR="002E765E" w:rsidRDefault="00A22D0A">
            <w:pPr>
              <w:pStyle w:val="p"/>
            </w:pPr>
            <w:r>
              <w:rPr>
                <w:rFonts w:ascii="Times New Roman" w:eastAsia="Times New Roman" w:hAnsi="Times New Roman" w:cs="Times New Roman"/>
                <w:color w:val="000000"/>
                <w:sz w:val="22"/>
                <w:szCs w:val="22"/>
              </w:rPr>
              <w:t>51. Veracity has to do with how much __________ is in the data.</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5304"/>
            </w:tblGrid>
            <w:tr w:rsidR="002E765E" w14:paraId="43563AE3" w14:textId="77777777">
              <w:tc>
                <w:tcPr>
                  <w:tcW w:w="0" w:type="auto"/>
                  <w:tcMar>
                    <w:top w:w="30" w:type="dxa"/>
                    <w:left w:w="0" w:type="dxa"/>
                    <w:bottom w:w="30" w:type="dxa"/>
                    <w:right w:w="0" w:type="dxa"/>
                  </w:tcMar>
                </w:tcPr>
                <w:p w14:paraId="08AE00BA"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165E8663" w14:textId="77777777" w:rsidR="002E765E" w:rsidRDefault="00A22D0A">
                  <w:pPr>
                    <w:pStyle w:val="p"/>
                  </w:pPr>
                  <w:r>
                    <w:rPr>
                      <w:rFonts w:ascii="Times New Roman" w:eastAsia="Times New Roman" w:hAnsi="Times New Roman" w:cs="Times New Roman"/>
                      <w:color w:val="000000"/>
                      <w:sz w:val="22"/>
                      <w:szCs w:val="22"/>
                    </w:rPr>
                    <w:t>uncertainty</w:t>
                  </w:r>
                </w:p>
              </w:tc>
            </w:tr>
            <w:tr w:rsidR="002E765E" w14:paraId="18060223" w14:textId="77777777">
              <w:tc>
                <w:tcPr>
                  <w:tcW w:w="0" w:type="auto"/>
                  <w:tcMar>
                    <w:top w:w="30" w:type="dxa"/>
                    <w:left w:w="0" w:type="dxa"/>
                    <w:bottom w:w="30" w:type="dxa"/>
                    <w:right w:w="0" w:type="dxa"/>
                  </w:tcMar>
                </w:tcPr>
                <w:p w14:paraId="5E1DF5C6"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3E6A8891" w14:textId="77777777" w:rsidR="002E765E" w:rsidRDefault="00A22D0A">
                  <w:pPr>
                    <w:pStyle w:val="p"/>
                  </w:pPr>
                  <w:r>
                    <w:rPr>
                      <w:rFonts w:ascii="Times New Roman" w:eastAsia="Times New Roman" w:hAnsi="Times New Roman" w:cs="Times New Roman"/>
                      <w:color w:val="000000"/>
                      <w:sz w:val="22"/>
                      <w:szCs w:val="22"/>
                    </w:rPr>
                    <w:t>Veracity has to do with how much uncertainty is in the data.</w:t>
                  </w:r>
                </w:p>
              </w:tc>
            </w:tr>
            <w:tr w:rsidR="002E765E" w14:paraId="43B9C963" w14:textId="77777777">
              <w:tc>
                <w:tcPr>
                  <w:tcW w:w="0" w:type="auto"/>
                  <w:tcMar>
                    <w:top w:w="30" w:type="dxa"/>
                    <w:left w:w="0" w:type="dxa"/>
                    <w:bottom w:w="30" w:type="dxa"/>
                    <w:right w:w="0" w:type="dxa"/>
                  </w:tcMar>
                </w:tcPr>
                <w:p w14:paraId="398CBBED"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67124A50" w14:textId="77777777" w:rsidR="002E765E" w:rsidRDefault="00A22D0A">
                  <w:r>
                    <w:rPr>
                      <w:rFonts w:ascii="Times New Roman" w:eastAsia="Times New Roman" w:hAnsi="Times New Roman" w:cs="Times New Roman"/>
                      <w:color w:val="000000"/>
                      <w:sz w:val="22"/>
                      <w:szCs w:val="22"/>
                    </w:rPr>
                    <w:t>1</w:t>
                  </w:r>
                </w:p>
              </w:tc>
            </w:tr>
            <w:tr w:rsidR="002E765E" w14:paraId="513C3CB8" w14:textId="77777777">
              <w:tc>
                <w:tcPr>
                  <w:tcW w:w="0" w:type="auto"/>
                  <w:tcMar>
                    <w:top w:w="30" w:type="dxa"/>
                    <w:left w:w="0" w:type="dxa"/>
                    <w:bottom w:w="30" w:type="dxa"/>
                    <w:right w:w="0" w:type="dxa"/>
                  </w:tcMar>
                </w:tcPr>
                <w:p w14:paraId="496FAB23"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5C054530" w14:textId="77777777" w:rsidR="002E765E" w:rsidRDefault="00A22D0A">
                  <w:r>
                    <w:rPr>
                      <w:rFonts w:ascii="Times New Roman" w:eastAsia="Times New Roman" w:hAnsi="Times New Roman" w:cs="Times New Roman"/>
                      <w:color w:val="000000"/>
                      <w:sz w:val="22"/>
                      <w:szCs w:val="22"/>
                    </w:rPr>
                    <w:t>Moderate</w:t>
                  </w:r>
                </w:p>
              </w:tc>
            </w:tr>
            <w:tr w:rsidR="002E765E" w14:paraId="1909E8CA" w14:textId="77777777">
              <w:tc>
                <w:tcPr>
                  <w:tcW w:w="0" w:type="auto"/>
                  <w:tcMar>
                    <w:top w:w="30" w:type="dxa"/>
                    <w:left w:w="0" w:type="dxa"/>
                    <w:bottom w:w="30" w:type="dxa"/>
                    <w:right w:w="0" w:type="dxa"/>
                  </w:tcMar>
                </w:tcPr>
                <w:p w14:paraId="0EF24978"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7FF94646" w14:textId="77777777" w:rsidR="002E765E" w:rsidRDefault="00A22D0A">
                  <w:r>
                    <w:rPr>
                      <w:rFonts w:ascii="Times New Roman" w:eastAsia="Times New Roman" w:hAnsi="Times New Roman" w:cs="Times New Roman"/>
                      <w:color w:val="000000"/>
                      <w:sz w:val="22"/>
                      <w:szCs w:val="22"/>
                    </w:rPr>
                    <w:t>BIG DATA</w:t>
                  </w:r>
                </w:p>
              </w:tc>
            </w:tr>
            <w:tr w:rsidR="002E765E" w14:paraId="52EDE7F3" w14:textId="77777777">
              <w:tc>
                <w:tcPr>
                  <w:tcW w:w="0" w:type="auto"/>
                  <w:tcMar>
                    <w:top w:w="30" w:type="dxa"/>
                    <w:left w:w="0" w:type="dxa"/>
                    <w:bottom w:w="30" w:type="dxa"/>
                    <w:right w:w="0" w:type="dxa"/>
                  </w:tcMar>
                </w:tcPr>
                <w:p w14:paraId="2C343C84"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6B025118" w14:textId="77777777" w:rsidR="002E765E" w:rsidRDefault="00A22D0A">
                  <w:r>
                    <w:rPr>
                      <w:rFonts w:ascii="Times New Roman" w:eastAsia="Times New Roman" w:hAnsi="Times New Roman" w:cs="Times New Roman"/>
                      <w:color w:val="000000"/>
                      <w:sz w:val="22"/>
                      <w:szCs w:val="22"/>
                    </w:rPr>
                    <w:t>Subjective Short Answer</w:t>
                  </w:r>
                </w:p>
              </w:tc>
            </w:tr>
            <w:tr w:rsidR="002E765E" w14:paraId="2200D1FF" w14:textId="77777777">
              <w:tc>
                <w:tcPr>
                  <w:tcW w:w="0" w:type="auto"/>
                  <w:tcMar>
                    <w:top w:w="30" w:type="dxa"/>
                    <w:left w:w="0" w:type="dxa"/>
                    <w:bottom w:w="30" w:type="dxa"/>
                    <w:right w:w="0" w:type="dxa"/>
                  </w:tcMar>
                </w:tcPr>
                <w:p w14:paraId="0BE83437"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6627DAC6" w14:textId="77777777" w:rsidR="002E765E" w:rsidRDefault="00A22D0A">
                  <w:r>
                    <w:rPr>
                      <w:rFonts w:ascii="Times New Roman" w:eastAsia="Times New Roman" w:hAnsi="Times New Roman" w:cs="Times New Roman"/>
                      <w:color w:val="000000"/>
                      <w:sz w:val="22"/>
                      <w:szCs w:val="22"/>
                    </w:rPr>
                    <w:t>False</w:t>
                  </w:r>
                </w:p>
              </w:tc>
            </w:tr>
            <w:tr w:rsidR="002E765E" w14:paraId="4577616B" w14:textId="77777777">
              <w:tc>
                <w:tcPr>
                  <w:tcW w:w="0" w:type="auto"/>
                  <w:tcMar>
                    <w:top w:w="30" w:type="dxa"/>
                    <w:left w:w="0" w:type="dxa"/>
                    <w:bottom w:w="30" w:type="dxa"/>
                    <w:right w:w="0" w:type="dxa"/>
                  </w:tcMar>
                </w:tcPr>
                <w:p w14:paraId="1484E4FA" w14:textId="77777777" w:rsidR="002E765E" w:rsidRDefault="00A22D0A">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14:paraId="49510D48"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4EECC08B" w14:textId="77777777">
              <w:tc>
                <w:tcPr>
                  <w:tcW w:w="0" w:type="auto"/>
                  <w:tcMar>
                    <w:top w:w="30" w:type="dxa"/>
                    <w:left w:w="0" w:type="dxa"/>
                    <w:bottom w:w="30" w:type="dxa"/>
                    <w:right w:w="0" w:type="dxa"/>
                  </w:tcMar>
                </w:tcPr>
                <w:p w14:paraId="0FE10CAE"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47B03BA3" w14:textId="77777777" w:rsidR="002E765E" w:rsidRDefault="00A22D0A">
                  <w:r>
                    <w:rPr>
                      <w:rFonts w:ascii="Times New Roman" w:eastAsia="Times New Roman" w:hAnsi="Times New Roman" w:cs="Times New Roman"/>
                      <w:color w:val="000000"/>
                      <w:sz w:val="22"/>
                      <w:szCs w:val="22"/>
                    </w:rPr>
                    <w:t>Bloom’s: Remember</w:t>
                  </w:r>
                </w:p>
              </w:tc>
            </w:tr>
            <w:tr w:rsidR="002E765E" w14:paraId="524D9656" w14:textId="77777777">
              <w:tc>
                <w:tcPr>
                  <w:tcW w:w="0" w:type="auto"/>
                  <w:tcMar>
                    <w:top w:w="30" w:type="dxa"/>
                    <w:left w:w="0" w:type="dxa"/>
                    <w:bottom w:w="30" w:type="dxa"/>
                    <w:right w:w="0" w:type="dxa"/>
                  </w:tcMar>
                </w:tcPr>
                <w:p w14:paraId="6BA376A6"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790BBC8E" w14:textId="77777777" w:rsidR="002E765E" w:rsidRDefault="00A22D0A">
                  <w:r>
                    <w:rPr>
                      <w:rFonts w:ascii="Times New Roman" w:eastAsia="Times New Roman" w:hAnsi="Times New Roman" w:cs="Times New Roman"/>
                      <w:color w:val="000000"/>
                      <w:sz w:val="22"/>
                      <w:szCs w:val="22"/>
                    </w:rPr>
                    <w:t>1/23/2018 10:15 AM</w:t>
                  </w:r>
                </w:p>
              </w:tc>
            </w:tr>
            <w:tr w:rsidR="002E765E" w14:paraId="330DFF55" w14:textId="77777777">
              <w:tc>
                <w:tcPr>
                  <w:tcW w:w="0" w:type="auto"/>
                  <w:tcMar>
                    <w:top w:w="30" w:type="dxa"/>
                    <w:left w:w="0" w:type="dxa"/>
                    <w:bottom w:w="30" w:type="dxa"/>
                    <w:right w:w="0" w:type="dxa"/>
                  </w:tcMar>
                </w:tcPr>
                <w:p w14:paraId="058D39BD"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15ECA8A2" w14:textId="77777777" w:rsidR="002E765E" w:rsidRDefault="00A22D0A">
                  <w:r>
                    <w:rPr>
                      <w:rFonts w:ascii="Times New Roman" w:eastAsia="Times New Roman" w:hAnsi="Times New Roman" w:cs="Times New Roman"/>
                      <w:color w:val="000000"/>
                      <w:sz w:val="22"/>
                      <w:szCs w:val="22"/>
                    </w:rPr>
                    <w:t>3/28/2018 2:30 PM</w:t>
                  </w:r>
                </w:p>
              </w:tc>
            </w:tr>
          </w:tbl>
          <w:p w14:paraId="3B09275C" w14:textId="77777777" w:rsidR="002E765E" w:rsidRDefault="002E765E"/>
        </w:tc>
      </w:tr>
    </w:tbl>
    <w:p w14:paraId="1E945F22" w14:textId="77777777" w:rsidR="002E765E" w:rsidRDefault="002E765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E765E" w14:paraId="40065479" w14:textId="77777777">
        <w:tc>
          <w:tcPr>
            <w:tcW w:w="5000" w:type="pct"/>
            <w:tcMar>
              <w:top w:w="0" w:type="dxa"/>
              <w:left w:w="0" w:type="dxa"/>
              <w:bottom w:w="0" w:type="dxa"/>
              <w:right w:w="0" w:type="dxa"/>
            </w:tcMar>
            <w:vAlign w:val="center"/>
          </w:tcPr>
          <w:p w14:paraId="3D125A84" w14:textId="77777777" w:rsidR="002E765E" w:rsidRDefault="00A22D0A">
            <w:pPr>
              <w:pStyle w:val="p"/>
            </w:pPr>
            <w:r>
              <w:rPr>
                <w:rFonts w:ascii="Times New Roman" w:eastAsia="Times New Roman" w:hAnsi="Times New Roman" w:cs="Times New Roman"/>
                <w:color w:val="000000"/>
                <w:sz w:val="22"/>
                <w:szCs w:val="22"/>
              </w:rPr>
              <w:t>52. What are the four V’s of big data?</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88"/>
              <w:gridCol w:w="5957"/>
            </w:tblGrid>
            <w:tr w:rsidR="002E765E" w14:paraId="405B455F" w14:textId="77777777">
              <w:tc>
                <w:tcPr>
                  <w:tcW w:w="0" w:type="auto"/>
                  <w:tcMar>
                    <w:top w:w="30" w:type="dxa"/>
                    <w:left w:w="0" w:type="dxa"/>
                    <w:bottom w:w="30" w:type="dxa"/>
                    <w:right w:w="0" w:type="dxa"/>
                  </w:tcMar>
                </w:tcPr>
                <w:p w14:paraId="04275884" w14:textId="77777777" w:rsidR="002E765E" w:rsidRDefault="00A22D0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747B7C44" w14:textId="77777777" w:rsidR="002E765E" w:rsidRDefault="00A22D0A">
                  <w:pPr>
                    <w:pStyle w:val="p"/>
                  </w:pPr>
                  <w:r>
                    <w:rPr>
                      <w:rFonts w:ascii="Times New Roman" w:eastAsia="Times New Roman" w:hAnsi="Times New Roman" w:cs="Times New Roman"/>
                      <w:color w:val="000000"/>
                      <w:sz w:val="22"/>
                      <w:szCs w:val="22"/>
                    </w:rPr>
                    <w:t>Volume, Velocity, Variety, Veracity</w:t>
                  </w:r>
                </w:p>
              </w:tc>
            </w:tr>
            <w:tr w:rsidR="002E765E" w14:paraId="6772130B" w14:textId="77777777">
              <w:tc>
                <w:tcPr>
                  <w:tcW w:w="0" w:type="auto"/>
                  <w:tcMar>
                    <w:top w:w="30" w:type="dxa"/>
                    <w:left w:w="0" w:type="dxa"/>
                    <w:bottom w:w="30" w:type="dxa"/>
                    <w:right w:w="0" w:type="dxa"/>
                  </w:tcMar>
                </w:tcPr>
                <w:p w14:paraId="08813358" w14:textId="77777777" w:rsidR="002E765E" w:rsidRDefault="00A22D0A">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14:paraId="5F9B64AC" w14:textId="77777777" w:rsidR="002E765E" w:rsidRDefault="00A22D0A">
                  <w:pPr>
                    <w:pStyle w:val="p"/>
                  </w:pPr>
                  <w:r>
                    <w:rPr>
                      <w:rFonts w:ascii="Times New Roman" w:eastAsia="Times New Roman" w:hAnsi="Times New Roman" w:cs="Times New Roman"/>
                      <w:color w:val="000000"/>
                      <w:sz w:val="22"/>
                      <w:szCs w:val="22"/>
                    </w:rPr>
                    <w:t>The four V’s of big data are volume, velocity, variety, and veracity.</w:t>
                  </w:r>
                </w:p>
              </w:tc>
            </w:tr>
            <w:tr w:rsidR="002E765E" w14:paraId="6EE94C5A" w14:textId="77777777">
              <w:tc>
                <w:tcPr>
                  <w:tcW w:w="0" w:type="auto"/>
                  <w:tcMar>
                    <w:top w:w="30" w:type="dxa"/>
                    <w:left w:w="0" w:type="dxa"/>
                    <w:bottom w:w="30" w:type="dxa"/>
                    <w:right w:w="0" w:type="dxa"/>
                  </w:tcMar>
                </w:tcPr>
                <w:p w14:paraId="1E5170CE" w14:textId="77777777" w:rsidR="002E765E" w:rsidRDefault="00A22D0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14:paraId="35614037" w14:textId="77777777" w:rsidR="002E765E" w:rsidRDefault="00A22D0A">
                  <w:r>
                    <w:rPr>
                      <w:rFonts w:ascii="Times New Roman" w:eastAsia="Times New Roman" w:hAnsi="Times New Roman" w:cs="Times New Roman"/>
                      <w:color w:val="000000"/>
                      <w:sz w:val="22"/>
                      <w:szCs w:val="22"/>
                    </w:rPr>
                    <w:t>1</w:t>
                  </w:r>
                </w:p>
              </w:tc>
            </w:tr>
            <w:tr w:rsidR="002E765E" w14:paraId="0ED4F38D" w14:textId="77777777">
              <w:tc>
                <w:tcPr>
                  <w:tcW w:w="0" w:type="auto"/>
                  <w:tcMar>
                    <w:top w:w="30" w:type="dxa"/>
                    <w:left w:w="0" w:type="dxa"/>
                    <w:bottom w:w="30" w:type="dxa"/>
                    <w:right w:w="0" w:type="dxa"/>
                  </w:tcMar>
                </w:tcPr>
                <w:p w14:paraId="072318C0" w14:textId="77777777" w:rsidR="002E765E" w:rsidRDefault="00A22D0A">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14:paraId="6879418F" w14:textId="77777777" w:rsidR="002E765E" w:rsidRDefault="00A22D0A">
                  <w:r>
                    <w:rPr>
                      <w:rFonts w:ascii="Times New Roman" w:eastAsia="Times New Roman" w:hAnsi="Times New Roman" w:cs="Times New Roman"/>
                      <w:color w:val="000000"/>
                      <w:sz w:val="22"/>
                      <w:szCs w:val="22"/>
                    </w:rPr>
                    <w:t>Moderate</w:t>
                  </w:r>
                </w:p>
              </w:tc>
            </w:tr>
            <w:tr w:rsidR="002E765E" w14:paraId="074B3B7F" w14:textId="77777777">
              <w:tc>
                <w:tcPr>
                  <w:tcW w:w="0" w:type="auto"/>
                  <w:tcMar>
                    <w:top w:w="30" w:type="dxa"/>
                    <w:left w:w="0" w:type="dxa"/>
                    <w:bottom w:w="30" w:type="dxa"/>
                    <w:right w:w="0" w:type="dxa"/>
                  </w:tcMar>
                </w:tcPr>
                <w:p w14:paraId="1A903194" w14:textId="77777777" w:rsidR="002E765E" w:rsidRDefault="00A22D0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14:paraId="28CACDF0" w14:textId="77777777" w:rsidR="002E765E" w:rsidRDefault="00A22D0A">
                  <w:r>
                    <w:rPr>
                      <w:rFonts w:ascii="Times New Roman" w:eastAsia="Times New Roman" w:hAnsi="Times New Roman" w:cs="Times New Roman"/>
                      <w:color w:val="000000"/>
                      <w:sz w:val="22"/>
                      <w:szCs w:val="22"/>
                    </w:rPr>
                    <w:t>BIG DATA</w:t>
                  </w:r>
                </w:p>
              </w:tc>
            </w:tr>
            <w:tr w:rsidR="002E765E" w14:paraId="246B5E7A" w14:textId="77777777">
              <w:tc>
                <w:tcPr>
                  <w:tcW w:w="0" w:type="auto"/>
                  <w:tcMar>
                    <w:top w:w="30" w:type="dxa"/>
                    <w:left w:w="0" w:type="dxa"/>
                    <w:bottom w:w="30" w:type="dxa"/>
                    <w:right w:w="0" w:type="dxa"/>
                  </w:tcMar>
                </w:tcPr>
                <w:p w14:paraId="6C36194D" w14:textId="77777777" w:rsidR="002E765E" w:rsidRDefault="00A22D0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14:paraId="72759894" w14:textId="77777777" w:rsidR="002E765E" w:rsidRDefault="00A22D0A">
                  <w:r>
                    <w:rPr>
                      <w:rFonts w:ascii="Times New Roman" w:eastAsia="Times New Roman" w:hAnsi="Times New Roman" w:cs="Times New Roman"/>
                      <w:color w:val="000000"/>
                      <w:sz w:val="22"/>
                      <w:szCs w:val="22"/>
                    </w:rPr>
                    <w:t>Subjective Short Answer</w:t>
                  </w:r>
                </w:p>
              </w:tc>
            </w:tr>
            <w:tr w:rsidR="002E765E" w14:paraId="43CF0F0F" w14:textId="77777777">
              <w:tc>
                <w:tcPr>
                  <w:tcW w:w="0" w:type="auto"/>
                  <w:tcMar>
                    <w:top w:w="30" w:type="dxa"/>
                    <w:left w:w="0" w:type="dxa"/>
                    <w:bottom w:w="30" w:type="dxa"/>
                    <w:right w:w="0" w:type="dxa"/>
                  </w:tcMar>
                </w:tcPr>
                <w:p w14:paraId="461439C6" w14:textId="77777777" w:rsidR="002E765E" w:rsidRDefault="00A22D0A">
                  <w:r>
                    <w:rPr>
                      <w:rFonts w:ascii="Times New Roman" w:eastAsia="Times New Roman" w:hAnsi="Times New Roman" w:cs="Times New Roman"/>
                      <w:i/>
                      <w:iCs/>
                      <w:color w:val="000000"/>
                      <w:sz w:val="22"/>
                      <w:szCs w:val="22"/>
                    </w:rPr>
                    <w:t>HAS VARIABLES:  </w:t>
                  </w:r>
                </w:p>
              </w:tc>
              <w:tc>
                <w:tcPr>
                  <w:tcW w:w="0" w:type="auto"/>
                  <w:tcMar>
                    <w:top w:w="30" w:type="dxa"/>
                    <w:left w:w="0" w:type="dxa"/>
                    <w:bottom w:w="30" w:type="dxa"/>
                    <w:right w:w="0" w:type="dxa"/>
                  </w:tcMar>
                </w:tcPr>
                <w:p w14:paraId="10F93766" w14:textId="77777777" w:rsidR="002E765E" w:rsidRDefault="00A22D0A">
                  <w:r>
                    <w:rPr>
                      <w:rFonts w:ascii="Times New Roman" w:eastAsia="Times New Roman" w:hAnsi="Times New Roman" w:cs="Times New Roman"/>
                      <w:color w:val="000000"/>
                      <w:sz w:val="22"/>
                      <w:szCs w:val="22"/>
                    </w:rPr>
                    <w:t>False</w:t>
                  </w:r>
                </w:p>
              </w:tc>
            </w:tr>
            <w:tr w:rsidR="002E765E" w14:paraId="4B4CB100" w14:textId="77777777">
              <w:tc>
                <w:tcPr>
                  <w:tcW w:w="0" w:type="auto"/>
                  <w:tcMar>
                    <w:top w:w="30" w:type="dxa"/>
                    <w:left w:w="0" w:type="dxa"/>
                    <w:bottom w:w="30" w:type="dxa"/>
                    <w:right w:w="0" w:type="dxa"/>
                  </w:tcMar>
                </w:tcPr>
                <w:p w14:paraId="79818577" w14:textId="77777777" w:rsidR="002E765E" w:rsidRDefault="00A22D0A">
                  <w:r>
                    <w:rPr>
                      <w:rFonts w:ascii="Times New Roman" w:eastAsia="Times New Roman" w:hAnsi="Times New Roman" w:cs="Times New Roman"/>
                      <w:i/>
                      <w:iCs/>
                      <w:color w:val="000000"/>
                      <w:sz w:val="22"/>
                      <w:szCs w:val="22"/>
                    </w:rPr>
                    <w:lastRenderedPageBreak/>
                    <w:t>NATIONAL STANDARDS:  </w:t>
                  </w:r>
                </w:p>
              </w:tc>
              <w:tc>
                <w:tcPr>
                  <w:tcW w:w="0" w:type="auto"/>
                  <w:tcMar>
                    <w:top w:w="30" w:type="dxa"/>
                    <w:left w:w="0" w:type="dxa"/>
                    <w:bottom w:w="30" w:type="dxa"/>
                    <w:right w:w="0" w:type="dxa"/>
                  </w:tcMar>
                </w:tcPr>
                <w:p w14:paraId="78EA3052" w14:textId="77777777" w:rsidR="002E765E" w:rsidRDefault="00A22D0A">
                  <w:r>
                    <w:rPr>
                      <w:rFonts w:ascii="Times New Roman" w:eastAsia="Times New Roman" w:hAnsi="Times New Roman" w:cs="Times New Roman"/>
                      <w:color w:val="000000"/>
                      <w:sz w:val="22"/>
                      <w:szCs w:val="22"/>
                    </w:rPr>
                    <w:t>United States - BUSPROG: Analytic</w:t>
                  </w:r>
                  <w:r>
                    <w:rPr>
                      <w:rFonts w:ascii="Times New Roman" w:eastAsia="Times New Roman" w:hAnsi="Times New Roman" w:cs="Times New Roman"/>
                      <w:color w:val="000000"/>
                      <w:sz w:val="22"/>
                      <w:szCs w:val="22"/>
                    </w:rPr>
                    <w:br/>
                    <w:t>United States - DISC: - Descriptive Statistics</w:t>
                  </w:r>
                </w:p>
              </w:tc>
            </w:tr>
            <w:tr w:rsidR="002E765E" w14:paraId="56D61F1E" w14:textId="77777777">
              <w:tc>
                <w:tcPr>
                  <w:tcW w:w="0" w:type="auto"/>
                  <w:tcMar>
                    <w:top w:w="30" w:type="dxa"/>
                    <w:left w:w="0" w:type="dxa"/>
                    <w:bottom w:w="30" w:type="dxa"/>
                    <w:right w:w="0" w:type="dxa"/>
                  </w:tcMar>
                </w:tcPr>
                <w:p w14:paraId="582F268A" w14:textId="77777777" w:rsidR="002E765E" w:rsidRDefault="00A22D0A">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14:paraId="23E6584C" w14:textId="77777777" w:rsidR="002E765E" w:rsidRDefault="00A22D0A">
                  <w:r>
                    <w:rPr>
                      <w:rFonts w:ascii="Times New Roman" w:eastAsia="Times New Roman" w:hAnsi="Times New Roman" w:cs="Times New Roman"/>
                      <w:color w:val="000000"/>
                      <w:sz w:val="22"/>
                      <w:szCs w:val="22"/>
                    </w:rPr>
                    <w:t>Bloom’s: Remember</w:t>
                  </w:r>
                </w:p>
              </w:tc>
            </w:tr>
            <w:tr w:rsidR="002E765E" w14:paraId="7D11C27E" w14:textId="77777777">
              <w:tc>
                <w:tcPr>
                  <w:tcW w:w="0" w:type="auto"/>
                  <w:tcMar>
                    <w:top w:w="30" w:type="dxa"/>
                    <w:left w:w="0" w:type="dxa"/>
                    <w:bottom w:w="30" w:type="dxa"/>
                    <w:right w:w="0" w:type="dxa"/>
                  </w:tcMar>
                </w:tcPr>
                <w:p w14:paraId="6F74B4FC" w14:textId="77777777" w:rsidR="002E765E" w:rsidRDefault="00A22D0A">
                  <w:r>
                    <w:rPr>
                      <w:rFonts w:ascii="Times New Roman" w:eastAsia="Times New Roman" w:hAnsi="Times New Roman" w:cs="Times New Roman"/>
                      <w:i/>
                      <w:iCs/>
                      <w:color w:val="000000"/>
                      <w:sz w:val="22"/>
                      <w:szCs w:val="22"/>
                    </w:rPr>
                    <w:t>DATE CREATED:  </w:t>
                  </w:r>
                </w:p>
              </w:tc>
              <w:tc>
                <w:tcPr>
                  <w:tcW w:w="0" w:type="auto"/>
                  <w:tcMar>
                    <w:top w:w="30" w:type="dxa"/>
                    <w:left w:w="0" w:type="dxa"/>
                    <w:bottom w:w="30" w:type="dxa"/>
                    <w:right w:w="0" w:type="dxa"/>
                  </w:tcMar>
                </w:tcPr>
                <w:p w14:paraId="6B5027BF" w14:textId="77777777" w:rsidR="002E765E" w:rsidRDefault="00A22D0A">
                  <w:r>
                    <w:rPr>
                      <w:rFonts w:ascii="Times New Roman" w:eastAsia="Times New Roman" w:hAnsi="Times New Roman" w:cs="Times New Roman"/>
                      <w:color w:val="000000"/>
                      <w:sz w:val="22"/>
                      <w:szCs w:val="22"/>
                    </w:rPr>
                    <w:t>3/7/2018 1:38 PM</w:t>
                  </w:r>
                </w:p>
              </w:tc>
            </w:tr>
            <w:tr w:rsidR="002E765E" w14:paraId="46589C69" w14:textId="77777777">
              <w:tc>
                <w:tcPr>
                  <w:tcW w:w="0" w:type="auto"/>
                  <w:tcMar>
                    <w:top w:w="30" w:type="dxa"/>
                    <w:left w:w="0" w:type="dxa"/>
                    <w:bottom w:w="30" w:type="dxa"/>
                    <w:right w:w="0" w:type="dxa"/>
                  </w:tcMar>
                </w:tcPr>
                <w:p w14:paraId="2D5F6292" w14:textId="77777777" w:rsidR="002E765E" w:rsidRDefault="00A22D0A">
                  <w:r>
                    <w:rPr>
                      <w:rFonts w:ascii="Times New Roman" w:eastAsia="Times New Roman" w:hAnsi="Times New Roman" w:cs="Times New Roman"/>
                      <w:i/>
                      <w:iCs/>
                      <w:color w:val="000000"/>
                      <w:sz w:val="22"/>
                      <w:szCs w:val="22"/>
                    </w:rPr>
                    <w:t>DATE MODIFIED:  </w:t>
                  </w:r>
                </w:p>
              </w:tc>
              <w:tc>
                <w:tcPr>
                  <w:tcW w:w="0" w:type="auto"/>
                  <w:tcMar>
                    <w:top w:w="30" w:type="dxa"/>
                    <w:left w:w="0" w:type="dxa"/>
                    <w:bottom w:w="30" w:type="dxa"/>
                    <w:right w:w="0" w:type="dxa"/>
                  </w:tcMar>
                </w:tcPr>
                <w:p w14:paraId="3F554C30" w14:textId="77777777" w:rsidR="002E765E" w:rsidRDefault="00A22D0A">
                  <w:r>
                    <w:rPr>
                      <w:rFonts w:ascii="Times New Roman" w:eastAsia="Times New Roman" w:hAnsi="Times New Roman" w:cs="Times New Roman"/>
                      <w:color w:val="000000"/>
                      <w:sz w:val="22"/>
                      <w:szCs w:val="22"/>
                    </w:rPr>
                    <w:t>3/7/2018 1:39 PM</w:t>
                  </w:r>
                </w:p>
              </w:tc>
            </w:tr>
          </w:tbl>
          <w:p w14:paraId="50755337" w14:textId="77777777" w:rsidR="002E765E" w:rsidRDefault="002E765E"/>
        </w:tc>
      </w:tr>
    </w:tbl>
    <w:p w14:paraId="4DE38A96" w14:textId="77777777" w:rsidR="002E765E" w:rsidRDefault="002E765E">
      <w:pPr>
        <w:spacing w:after="75"/>
      </w:pPr>
    </w:p>
    <w:p w14:paraId="2D487429" w14:textId="77777777" w:rsidR="002E765E" w:rsidRDefault="002E765E">
      <w:pPr>
        <w:spacing w:after="75"/>
      </w:pPr>
    </w:p>
    <w:sectPr w:rsidR="002E765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89CC3" w14:textId="77777777" w:rsidR="000E747F" w:rsidRDefault="000E747F">
      <w:r>
        <w:separator/>
      </w:r>
    </w:p>
  </w:endnote>
  <w:endnote w:type="continuationSeparator" w:id="0">
    <w:p w14:paraId="73CE313C" w14:textId="77777777" w:rsidR="000E747F" w:rsidRDefault="000E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A55A6" w14:textId="77777777" w:rsidR="00576009" w:rsidRDefault="005760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gridCol w:w="1080"/>
    </w:tblGrid>
    <w:tr w:rsidR="002E765E" w14:paraId="2C7ED9B8" w14:textId="77777777">
      <w:tc>
        <w:tcPr>
          <w:tcW w:w="4500" w:type="pct"/>
          <w:tcBorders>
            <w:top w:val="nil"/>
            <w:left w:val="nil"/>
            <w:bottom w:val="nil"/>
            <w:right w:val="nil"/>
          </w:tcBorders>
        </w:tcPr>
        <w:p w14:paraId="3B9B827A" w14:textId="633BEAAD" w:rsidR="002E765E" w:rsidRDefault="002E765E"/>
      </w:tc>
      <w:tc>
        <w:tcPr>
          <w:tcW w:w="4500" w:type="pct"/>
          <w:tcBorders>
            <w:top w:val="nil"/>
            <w:left w:val="nil"/>
            <w:bottom w:val="nil"/>
            <w:right w:val="nil"/>
          </w:tcBorders>
        </w:tcPr>
        <w:p w14:paraId="57E94EBF" w14:textId="14E8B68C" w:rsidR="002E765E" w:rsidRDefault="00A22D0A">
          <w:pPr>
            <w:jc w:val="right"/>
          </w:pPr>
          <w:r>
            <w:rPr>
              <w:szCs w:val="16"/>
            </w:rPr>
            <w:t>Page </w:t>
          </w:r>
          <w:r>
            <w:fldChar w:fldCharType="begin"/>
          </w:r>
          <w:r>
            <w:instrText>PAGE</w:instrText>
          </w:r>
          <w:r>
            <w:fldChar w:fldCharType="separate"/>
          </w:r>
          <w:r w:rsidR="00576009">
            <w:rPr>
              <w:noProof/>
            </w:rPr>
            <w:t>1</w:t>
          </w:r>
          <w:r>
            <w:fldChar w:fldCharType="end"/>
          </w:r>
        </w:p>
      </w:tc>
    </w:tr>
  </w:tbl>
  <w:p w14:paraId="197323A4" w14:textId="77777777" w:rsidR="002E765E" w:rsidRDefault="002E765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C404C" w14:textId="77777777" w:rsidR="00576009" w:rsidRDefault="00576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1ABEB" w14:textId="77777777" w:rsidR="000E747F" w:rsidRDefault="000E747F">
      <w:r>
        <w:separator/>
      </w:r>
    </w:p>
  </w:footnote>
  <w:footnote w:type="continuationSeparator" w:id="0">
    <w:p w14:paraId="5921B6B4" w14:textId="77777777" w:rsidR="000E747F" w:rsidRDefault="000E7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29F49" w14:textId="77777777" w:rsidR="00576009" w:rsidRDefault="005760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550F2" w14:textId="77777777" w:rsidR="00576009" w:rsidRDefault="00576009" w:rsidP="00576009">
    <w:pPr>
      <w:bidi/>
      <w:jc w:val="center"/>
      <w:rPr>
        <w:rFonts w:cs="B Nazanin"/>
        <w:sz w:val="24"/>
      </w:rPr>
    </w:pPr>
    <w:r w:rsidRPr="00087FDA">
      <w:rPr>
        <w:rFonts w:cs="B Nazanin" w:hint="cs"/>
        <w:sz w:val="24"/>
        <w:highlight w:val="green"/>
        <w:rtl/>
      </w:rPr>
      <w:t>برای</w:t>
    </w:r>
    <w:r w:rsidRPr="00087FDA">
      <w:rPr>
        <w:rFonts w:cs="B Nazanin"/>
        <w:sz w:val="24"/>
        <w:highlight w:val="green"/>
        <w:rtl/>
      </w:rPr>
      <w:t xml:space="preserve"> </w:t>
    </w:r>
    <w:r w:rsidRPr="00087FDA">
      <w:rPr>
        <w:rFonts w:cs="B Nazanin" w:hint="cs"/>
        <w:sz w:val="24"/>
        <w:highlight w:val="green"/>
        <w:rtl/>
      </w:rPr>
      <w:t>دسترسی</w:t>
    </w:r>
    <w:r w:rsidRPr="00087FDA">
      <w:rPr>
        <w:rFonts w:cs="B Nazanin"/>
        <w:sz w:val="24"/>
        <w:highlight w:val="green"/>
        <w:rtl/>
      </w:rPr>
      <w:t xml:space="preserve"> </w:t>
    </w:r>
    <w:r w:rsidRPr="00087FDA">
      <w:rPr>
        <w:rFonts w:cs="B Nazanin" w:hint="cs"/>
        <w:sz w:val="24"/>
        <w:highlight w:val="green"/>
        <w:rtl/>
      </w:rPr>
      <w:t>به</w:t>
    </w:r>
    <w:r w:rsidRPr="00087FDA">
      <w:rPr>
        <w:rFonts w:cs="B Nazanin"/>
        <w:sz w:val="24"/>
        <w:highlight w:val="green"/>
        <w:rtl/>
      </w:rPr>
      <w:t xml:space="preserve"> </w:t>
    </w:r>
    <w:r w:rsidRPr="00087FDA">
      <w:rPr>
        <w:rFonts w:cs="B Nazanin" w:hint="cs"/>
        <w:sz w:val="24"/>
        <w:highlight w:val="green"/>
        <w:rtl/>
      </w:rPr>
      <w:t>نسخه</w:t>
    </w:r>
    <w:r w:rsidRPr="00087FDA">
      <w:rPr>
        <w:rFonts w:cs="B Nazanin"/>
        <w:sz w:val="24"/>
        <w:highlight w:val="green"/>
        <w:rtl/>
      </w:rPr>
      <w:t xml:space="preserve"> </w:t>
    </w:r>
    <w:r w:rsidRPr="00087FDA">
      <w:rPr>
        <w:rFonts w:cs="B Nazanin" w:hint="cs"/>
        <w:sz w:val="24"/>
        <w:highlight w:val="green"/>
        <w:rtl/>
      </w:rPr>
      <w:t>کامل</w:t>
    </w:r>
    <w:r w:rsidRPr="00087FDA">
      <w:rPr>
        <w:rFonts w:cs="B Nazanin" w:hint="cs"/>
        <w:sz w:val="24"/>
        <w:highlight w:val="green"/>
        <w:rtl/>
        <w:lang w:bidi="fa-IR"/>
      </w:rPr>
      <w:t xml:space="preserve">، </w:t>
    </w:r>
    <w:r w:rsidRPr="00087FDA">
      <w:rPr>
        <w:rFonts w:cs="B Nazanin" w:hint="cs"/>
        <w:sz w:val="24"/>
        <w:highlight w:val="green"/>
        <w:rtl/>
      </w:rPr>
      <w:t>به</w:t>
    </w:r>
    <w:r w:rsidRPr="00087FDA">
      <w:rPr>
        <w:rFonts w:cs="B Nazanin"/>
        <w:sz w:val="24"/>
        <w:highlight w:val="green"/>
        <w:rtl/>
      </w:rPr>
      <w:t xml:space="preserve"> </w:t>
    </w:r>
    <w:r w:rsidRPr="00087FDA">
      <w:rPr>
        <w:rFonts w:cs="B Nazanin" w:hint="cs"/>
        <w:sz w:val="24"/>
        <w:highlight w:val="green"/>
        <w:rtl/>
      </w:rPr>
      <w:t>وبسایت</w:t>
    </w:r>
    <w:r w:rsidRPr="00087FDA">
      <w:rPr>
        <w:rFonts w:cs="B Nazanin"/>
        <w:sz w:val="24"/>
        <w:highlight w:val="green"/>
        <w:rtl/>
      </w:rPr>
      <w:t xml:space="preserve"> </w:t>
    </w:r>
    <w:r w:rsidRPr="00087FDA">
      <w:rPr>
        <w:rFonts w:cs="B Nazanin" w:hint="cs"/>
        <w:sz w:val="24"/>
        <w:highlight w:val="green"/>
        <w:rtl/>
      </w:rPr>
      <w:t>ا</w:t>
    </w:r>
    <w:r w:rsidRPr="00087FDA">
      <w:rPr>
        <w:rFonts w:cs="B Nazanin" w:hint="cs"/>
        <w:b/>
        <w:bCs/>
        <w:sz w:val="24"/>
        <w:highlight w:val="green"/>
        <w:u w:val="single"/>
        <w:rtl/>
      </w:rPr>
      <w:t>یبوک</w:t>
    </w:r>
    <w:r w:rsidRPr="00087FDA">
      <w:rPr>
        <w:rFonts w:cs="B Nazanin"/>
        <w:b/>
        <w:bCs/>
        <w:sz w:val="24"/>
        <w:highlight w:val="green"/>
        <w:u w:val="single"/>
        <w:rtl/>
      </w:rPr>
      <w:t xml:space="preserve"> </w:t>
    </w:r>
    <w:r w:rsidRPr="00087FDA">
      <w:rPr>
        <w:rFonts w:cs="B Nazanin" w:hint="cs"/>
        <w:b/>
        <w:bCs/>
        <w:sz w:val="24"/>
        <w:highlight w:val="green"/>
        <w:u w:val="single"/>
        <w:rtl/>
      </w:rPr>
      <w:t>یاب</w:t>
    </w:r>
    <w:r w:rsidRPr="00087FDA">
      <w:rPr>
        <w:rFonts w:cs="B Nazanin"/>
        <w:sz w:val="24"/>
        <w:highlight w:val="green"/>
        <w:rtl/>
      </w:rPr>
      <w:t xml:space="preserve"> </w:t>
    </w:r>
    <w:r w:rsidRPr="00087FDA">
      <w:rPr>
        <w:rFonts w:cs="B Nazanin" w:hint="cs"/>
        <w:sz w:val="24"/>
        <w:highlight w:val="green"/>
        <w:rtl/>
      </w:rPr>
      <w:t>مراجعه</w:t>
    </w:r>
    <w:r w:rsidRPr="00087FDA">
      <w:rPr>
        <w:rFonts w:cs="B Nazanin"/>
        <w:sz w:val="24"/>
        <w:highlight w:val="green"/>
        <w:rtl/>
      </w:rPr>
      <w:t xml:space="preserve"> </w:t>
    </w:r>
    <w:r w:rsidRPr="00087FDA">
      <w:rPr>
        <w:rFonts w:cs="B Nazanin" w:hint="cs"/>
        <w:sz w:val="24"/>
        <w:highlight w:val="green"/>
        <w:rtl/>
      </w:rPr>
      <w:t xml:space="preserve">بفرمایید و یا با شماره 09359542944 در </w:t>
    </w:r>
    <w:r w:rsidRPr="00087FDA">
      <w:rPr>
        <w:rFonts w:cs="B Nazanin" w:hint="cs"/>
        <w:b/>
        <w:bCs/>
        <w:sz w:val="24"/>
        <w:highlight w:val="green"/>
        <w:rtl/>
      </w:rPr>
      <w:t>تلگرام</w:t>
    </w:r>
    <w:r w:rsidRPr="00087FDA">
      <w:rPr>
        <w:rFonts w:cs="B Nazanin" w:hint="cs"/>
        <w:sz w:val="24"/>
        <w:highlight w:val="green"/>
        <w:rtl/>
      </w:rPr>
      <w:t xml:space="preserve">، </w:t>
    </w:r>
    <w:r w:rsidRPr="00087FDA">
      <w:rPr>
        <w:rFonts w:cs="B Nazanin" w:hint="cs"/>
        <w:b/>
        <w:bCs/>
        <w:sz w:val="24"/>
        <w:highlight w:val="green"/>
        <w:rtl/>
      </w:rPr>
      <w:t>واتساپ</w:t>
    </w:r>
    <w:r w:rsidRPr="00087FDA">
      <w:rPr>
        <w:rFonts w:cs="B Nazanin" w:hint="cs"/>
        <w:sz w:val="24"/>
        <w:highlight w:val="green"/>
        <w:rtl/>
      </w:rPr>
      <w:t xml:space="preserve"> و یا </w:t>
    </w:r>
    <w:r w:rsidRPr="00087FDA">
      <w:rPr>
        <w:rFonts w:cs="B Nazanin" w:hint="cs"/>
        <w:b/>
        <w:bCs/>
        <w:sz w:val="24"/>
        <w:highlight w:val="green"/>
        <w:rtl/>
      </w:rPr>
      <w:t>ایتا</w:t>
    </w:r>
    <w:r w:rsidRPr="00087FDA">
      <w:rPr>
        <w:rFonts w:cs="B Nazanin" w:hint="cs"/>
        <w:sz w:val="24"/>
        <w:highlight w:val="green"/>
        <w:rtl/>
      </w:rPr>
      <w:t xml:space="preserve"> و </w:t>
    </w:r>
    <w:r w:rsidRPr="00087FDA">
      <w:rPr>
        <w:rFonts w:cs="B Nazanin" w:hint="cs"/>
        <w:sz w:val="24"/>
        <w:highlight w:val="green"/>
        <w:rtl/>
        <w:lang w:bidi="fa-IR"/>
      </w:rPr>
      <w:t xml:space="preserve">یا با ایمیل </w:t>
    </w:r>
    <w:r w:rsidRPr="00087FDA">
      <w:rPr>
        <w:rFonts w:cs="B Nazanin"/>
        <w:sz w:val="24"/>
        <w:highlight w:val="green"/>
        <w:lang w:bidi="fa-IR"/>
      </w:rPr>
      <w:t>ebookyab.ir@gmail.com</w:t>
    </w:r>
    <w:r w:rsidRPr="00087FDA">
      <w:rPr>
        <w:rFonts w:cs="B Nazanin" w:hint="cs"/>
        <w:sz w:val="24"/>
        <w:highlight w:val="green"/>
        <w:rtl/>
        <w:lang w:bidi="fa-IR"/>
      </w:rPr>
      <w:t xml:space="preserve"> </w:t>
    </w:r>
    <w:r w:rsidRPr="00087FDA">
      <w:rPr>
        <w:rFonts w:cs="B Nazanin" w:hint="cs"/>
        <w:sz w:val="24"/>
        <w:highlight w:val="green"/>
        <w:rtl/>
      </w:rPr>
      <w:t>تماس بگیرید.</w:t>
    </w:r>
  </w:p>
  <w:p w14:paraId="63C2CAB4" w14:textId="45D20341" w:rsidR="002E765E" w:rsidRPr="00576009" w:rsidRDefault="00576009">
    <w:pPr>
      <w:rPr>
        <w:b/>
        <w:bCs/>
        <w:color w:val="FF0000"/>
        <w:sz w:val="24"/>
      </w:rPr>
    </w:pPr>
    <w:bookmarkStart w:id="0" w:name="_GoBack"/>
    <w:r w:rsidRPr="00576009">
      <w:rPr>
        <w:b/>
        <w:bCs/>
        <w:color w:val="FF0000"/>
        <w:sz w:val="24"/>
        <w:highlight w:val="yellow"/>
      </w:rPr>
      <w:t>https://ebookyab.ir/solution-manual-test-bank-business-analytics-camm-cochran/</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91BF8" w14:textId="77777777" w:rsidR="00576009" w:rsidRDefault="005760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65E"/>
    <w:rsid w:val="00064830"/>
    <w:rsid w:val="000E747F"/>
    <w:rsid w:val="002E765E"/>
    <w:rsid w:val="00576009"/>
    <w:rsid w:val="00A22D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8FC9A"/>
  <w15:docId w15:val="{1531C75C-9AB8-456C-9731-1CB05CAE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style>
  <w:style w:type="paragraph" w:customStyle="1" w:styleId="p">
    <w:name w:val="p"/>
    <w:basedOn w:val="Normal"/>
  </w:style>
  <w:style w:type="table" w:customStyle="1" w:styleId="questionMetaData">
    <w:name w:val="questionMetaData"/>
    <w:tblPr>
      <w:tblCellMar>
        <w:top w:w="0" w:type="dxa"/>
        <w:left w:w="0" w:type="dxa"/>
        <w:bottom w:w="0" w:type="dxa"/>
        <w:right w:w="0" w:type="dxa"/>
      </w:tblCellMar>
    </w:tblPr>
  </w:style>
  <w:style w:type="paragraph" w:styleId="Header">
    <w:name w:val="header"/>
    <w:basedOn w:val="Normal"/>
    <w:link w:val="HeaderChar"/>
    <w:uiPriority w:val="99"/>
    <w:unhideWhenUsed/>
    <w:rsid w:val="00064830"/>
    <w:pPr>
      <w:tabs>
        <w:tab w:val="center" w:pos="4680"/>
        <w:tab w:val="right" w:pos="9360"/>
      </w:tabs>
    </w:pPr>
  </w:style>
  <w:style w:type="character" w:customStyle="1" w:styleId="HeaderChar">
    <w:name w:val="Header Char"/>
    <w:basedOn w:val="DefaultParagraphFont"/>
    <w:link w:val="Header"/>
    <w:uiPriority w:val="99"/>
    <w:rsid w:val="00064830"/>
    <w:rPr>
      <w:rFonts w:ascii="Arial" w:eastAsia="Arial" w:hAnsi="Arial" w:cs="Arial"/>
      <w:sz w:val="16"/>
      <w:szCs w:val="24"/>
      <w:bdr w:val="nil"/>
    </w:rPr>
  </w:style>
  <w:style w:type="paragraph" w:styleId="Footer">
    <w:name w:val="footer"/>
    <w:basedOn w:val="Normal"/>
    <w:link w:val="FooterChar"/>
    <w:uiPriority w:val="99"/>
    <w:unhideWhenUsed/>
    <w:rsid w:val="00064830"/>
    <w:pPr>
      <w:tabs>
        <w:tab w:val="center" w:pos="4680"/>
        <w:tab w:val="right" w:pos="9360"/>
      </w:tabs>
    </w:pPr>
  </w:style>
  <w:style w:type="character" w:customStyle="1" w:styleId="FooterChar">
    <w:name w:val="Footer Char"/>
    <w:basedOn w:val="DefaultParagraphFont"/>
    <w:link w:val="Footer"/>
    <w:uiPriority w:val="99"/>
    <w:rsid w:val="00064830"/>
    <w:rPr>
      <w:rFonts w:ascii="Arial" w:eastAsia="Arial" w:hAnsi="Arial" w:cs="Arial"/>
      <w:sz w:val="16"/>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5605</Words>
  <Characters>31953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CH 01 - Introduction</vt:lpstr>
    </vt:vector>
  </TitlesOfParts>
  <Company>Cengage Learning Testing, Powered by Cognero</Company>
  <LinksUpToDate>false</LinksUpToDate>
  <CharactersWithSpaces>37484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01 - Introduction</dc:title>
  <dc:creator>Shayan</dc:creator>
  <cp:lastModifiedBy>Milad</cp:lastModifiedBy>
  <cp:revision>3</cp:revision>
  <dcterms:created xsi:type="dcterms:W3CDTF">2023-09-27T08:25:00Z</dcterms:created>
  <dcterms:modified xsi:type="dcterms:W3CDTF">2023-12-05T20:55:00Z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SMQB Superuser</vt:lpwstr>
  </property>
</Properties>
</file>